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67d7" w14:textId="cf56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национальных инвесторов при Президенте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сентября 2007 года N 404. Утратил силу Указом Президента Республики Казахстан от 12 мая 2010 года N 987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12.05.2010 </w:t>
      </w:r>
      <w:r>
        <w:rPr>
          <w:rFonts w:ascii="Times New Roman"/>
          <w:b w:val="false"/>
          <w:i w:val="false"/>
          <w:color w:val="ff0000"/>
          <w:sz w:val="28"/>
        </w:rPr>
        <w:t>N 987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актов Президента 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Совет национальных инвесторов при Президенте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Совете национальных инвесторов при Президенте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комиссии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вопросам модернизации экономики Республики Казахстан в двухмесячный срок внести в Администрацию Президента Республики Казахстан предложения по составу Совета национальных инвесторов при Президенте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10 сентября 2007 года N 404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Совете национальных инвесторов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Президенте Республики Казахстан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Совет национальных инвесторов при Президенте Республики Казахстан (далее - Совет) является консультативно-совещательным органом при Президенте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Правовую основу деятельности Совета составляют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законы Республики Казахстан, акты Президента Республики Казахстан, иные нормативные правовые акты Республики Казахстан, а также настоящее Положение.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обеспечения деятельности Совета осуществляется Администрацией Президента Республики Казахстан.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Комитет по инвестициям Министерства индустрии и торговли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P071180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Совета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рекомендаций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содействию в реализации инвестиционных проектов, связанных с модернизацией и структурной перестройкой экономики, способствующих эффективному развитию отрасли или формированию новых отраслей и подотраслей, которые обеспечат значительный мультипликативный эффект;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улучшению инвестиционного климата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 обсуждение важных вопросов в сфере инвестиционной политики.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Состав Совета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Председателем Совета является Президент Республики Казахстан.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Постоянными членами Совета являются по должности: Премьер-Министр, заместитель Руководителя Администрации Президента, помощник Президента, Председатель Агентства по регулированию и надзору финансового рынка и финансовых организаций, Министр индустрии и торговли, Министр финансов, Министр экономики и бюджетного планирования, председатель Комитета по инвестициям Министерства индустрии и торговли, председатель правления акционерного общества "Фонд устойчивого развития "Қазына", председатель правления акционерного общества "Казахстанский холдинг по управлению государственными активами "Самрук".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Совета могут входить иные должностные лица Республики Казахстан, определяемые Президентом Республики Казахстан.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Совета от деловых кругов формируется из числа первых руководителей казахстанских хозяйствующих субъектов и финансовых организаций на основании рекомендаций Государственной комиссии по вопросам модернизации экономики Республики Казахстан, образованной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апреля 2007 года N 314 "О мерах по модернизации экономики Республики Казахстан".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Персональный состав Совета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Президентом Республики Казахстан.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работы Совета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Пленарные заседания Совета проводятся не менее одного раза в год в сроки, определяемые председателем Совета.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период между пленарными заседаниями Совета проводятся промежуточные заседания Совета под председательством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промежуточных заседаниях обсуждаются итоги исполнения решений последнего пленарного заседания, подготовка к следующему пленарному заседанию, текущие вопросы, связанные с осуществлением инвестиционной деятельности компаниями - членами Совета.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итогам пленарных и промежуточных заседаний Совета принимаются решения, оформляемые протоколом.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решения отдельных вопросов Советом могут создаваться рабочие группы Совета.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Рабочий орган Совета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Рабочий орган Совета выполняет функции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подготовке и внесению предложений Государственной комиссии по вопросам модернизации экономики Республики Казахстан по составу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и проведению пленарных и промежуточных заседаний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осуществлению контроля за исполнением протокольных решений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разработке проектов нормативных правовых актов, касающихся деятельности Совета, анализу деятельности и реализации предложений по совершенствованию деятельности Совета.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