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d53c" w14:textId="b51d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Ибраеве Р.Т.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сентября 2007 года N 411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Чрезвычайного и Полномочного Посла Республики Казахстан в Венгерской Республике Ибраева Рашида Тураровича Чрезвычайным и Полномочным Послом Республики Казахстан в Бывшей Югославской Республике Македония, Республике Сербия, Республике Черногория, Республике Словения по совместительству.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