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7fdd8e" w14:textId="e7fdd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Указ Президента Республики Казахстан от 28 августа 2006 года № 166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21 сентября 2007 года № 414. Утратил силу Указом Президента Республики Казахстан от 12 августа 2011 года № 139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Указом Президента РК от 12.08.2011 </w:t>
      </w:r>
      <w:r>
        <w:rPr>
          <w:rFonts w:ascii="Times New Roman"/>
          <w:b w:val="false"/>
          <w:i w:val="false"/>
          <w:color w:val="ff0000"/>
          <w:sz w:val="28"/>
        </w:rPr>
        <w:t>№ 139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Подлежит опубликованию в Собрании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актов Президента и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ПОСТАНОВЛЯЮ: 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28 августа 2006 года N 166 "О вопросах Агентства Республики Казахстан по регулированию деятельности регионального финансового центра города Алматы" (САПП Республики Казахстан, 2006 г., N 30, ст. 320) следующие дополнения и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Положении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об Агентстве Республики Казахстан по регулированию деятельности регионального финансового центра города Алматы, утвержденном вышеназванным Указом: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10: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аккредитацию участников финансового центра;";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9) исключить;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10) и 11)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"10) разработка и реализация мероприятий по развитию финансового центра;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содействие улучшению инфраструктуры рынка ценных бумаг.";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1-1) и 2-1)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выдавать свидетельства об аккредитации в качестве участника финансового центра;";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"2-1) утверждать Правила аккредитации в качестве участника финансового центра;";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8) слова "в порядке, установленном бюджетным законодательством" заменить словами "в размере и порядке, установленных Правительством";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1-1)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"1-1) представляет Агентство в государственных органах и организациях в соответствии с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3)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"3) осуществляет прием на работу, перевод работника и расторжение трудового договора в соответствии с законодательством Республики Казахстан;";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подпункте 7) после слова "утверждает" дополнить словами "регламент работы 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7-1)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"7-1) утверждает положение о коллегии Агентства и определяет ее состав;";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структуру Агентства Республики Казахстан по регулированию деятельности регионального финансового центра города Алматы, утвержденную вышеназванным Указом, дополнить строкой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"Управление координации - представительство (город Астана)".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подписания.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Президент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