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4653" w14:textId="a474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Байкадамове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сентября 2007 года N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Байкадамова Болата Кенжекешевича от должности Уполномоченного по правам человека в Республике Казахстан в связи с истечением срока полномочий.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