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f13d" w14:textId="f48f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Шакирова А.О. Уполномоченным по правам человека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сентября 2007 года N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Шакирова Аскара Оразалиевича Уполномоченным по правам человека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