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840f" w14:textId="4fd8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Жигалове К.В.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2007 года N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Жигалова Константина Васильевича от должности Чрезвычайного и Полномочного Посла Республики Казахстан в Королевстве Нидерландов по совместительству.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