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cb47" w14:textId="55bc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Мурзамадиевой М.С. Чрезвычайным и Полномочным Послом Республики Казахстан в Королевстве Нидерландов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октября 2007 года N 418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Мурзамадиеву Майнуру Саветовну Чрезвычайным и Полномочным Послом Республики Казахстан в Королевстве Нидерландов.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