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726" w14:textId="7d67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Билялова С.С. акимом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октября 2007 года N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Билялова Серика Султангазиновича акимом Северо-Казахстанской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