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a86f" w14:textId="120a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Шукпутове A.M.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октября 2007 года N 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Освободить Шукпутова Андаря Маулешевича от должности Чрезвычайного и Полномочного Посла Республики Казахстан в Азербайджанской Республике, Чрезвычайного и Полномочного Посла Республики Казахстан в Грузии по совместительству в связи с переходом на другую работу.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