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9b2d" w14:textId="dd29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октября 2007 года N 425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 в САПП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республиканской печати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Министерство индустрии и торговли Республики Казахстан путем выделения Агентства Республики Казахстан по защите конкуренции (Антимонопольное агентство) (далее - Агентство) с передачей ему функций и полномочий в сфере защиты конкуренции и ограничения монополистической деятельности.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упразднить Комитет по защите конкуренции Министерства индустрии и торговли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передачу штатной численности упраздняемого Комитета по защите конкуренции Министерства индустрии и торговли Республики Казахстан создаваемому Агентству;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необходимые меры по реализации настоящего Указа.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Агентство правопреемником по обязательствам упраздняемого Комитета по защите конкуренции Министерства индустрии и торговли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Пункт 1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6 "О структуре Правительства Республики Казахстан"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Агентство Республики Казахстан по защите конкуренции (Антимонопольное агентство)".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Указа возложить на Администрацию Президента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вводится в действие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