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eaeae3" w14:textId="aeaeae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Указ Президента Республики Казахстан от 13 апреля 2007 года N 314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24 октября 2007 года N 427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 Подлежит опубликованию в Собрании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ПОСТАНОВЛЯЮ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13 апреля 2007 года N 314 "О мерах по модернизации экономики Республики Казахстан" (САПП Республики Казахстан, 2007 г., N 11, ст. 120)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ввести в состав Государственной комиссии по вопросам модернизации экономики Республики Казахстан, утвержденный вышеназванным Указом: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Шукеева                 - Заместителя Премьер-Министра Республики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Умирзака Естаевича       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Султанова               - Министра экономики и бюджетного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Бахыта Турлыхановича      планирования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Оразбакова              - Министра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Галыма Избасаровича       Республики Казахстан,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Бозумбаева              - председателя правления Акционерного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Каната Алдабергеновича    общества "Казахстанский холдинг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управлению государственными активами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"Самрук";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вывести из состава указанной комиссии: Мусина А.Е., Мынбаева С.М.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