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b64d2" w14:textId="efb64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Орынбаева Е. Т. заместителем Премьер-Министра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29 октября 2007 года N 431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Назначить Орынбаева Ербола Турмахановича заместителем Премьер-Министра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