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ad48" w14:textId="4b8a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Архитектурном совете столицы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ноября 2007 года N 434. Утратил силу Указом Президента Республики Казахстан от 20 октября 2017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Казахстан и республиканской печати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Закона Республики Казахстан от 21 июля 2007 года "О статусе столицы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Архитектурный совет столицы при Президенте Республики Казахстан (далее - Совет).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>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>о Совете.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2007 года N 434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Архитектурного совета столицы при Президенте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Указа Президента РК от 13.03.2012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13.11.2012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27.03.2013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12.02.2014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11.04.2014 </w:t>
      </w:r>
      <w:r>
        <w:rPr>
          <w:rFonts w:ascii="Times New Roman"/>
          <w:b w:val="false"/>
          <w:i w:val="false"/>
          <w:color w:val="ff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09.06.2016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07.09.2016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14.03.2017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Назарбаев                   - Президент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Нурсултан Абишевич           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Сагинтаев                   - Премьер-Министр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Бакытжан Абдирович            заместитель прeдседателя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                    - аким города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Кожамжаров                  - исполняющего обязанности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Токтарович            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"Управление архитектуры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градостроительства города Астаны",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секретарем   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Мамин                       - Первый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Аскар Узакпаевич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                 -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Муратович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Касымбек                    -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Женис Махмудулы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Жунусов                     - директор товарищества с ограниченной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Сарсембек Ендибайулы         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"Научно-исследовательский проектный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институт "Астанагенплан"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иностранной стороны в состав Совета по согласованию с Президентом Республики Казахстан могут быть привлечены пять иностранных архитекторов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2007 года № 434 </w:t>
            </w:r>
          </w:p>
        </w:tc>
      </w:tr>
    </w:tbl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Архитектурном совете столицы</w:t>
      </w:r>
      <w:r>
        <w:br/>
      </w:r>
      <w:r>
        <w:rPr>
          <w:rFonts w:ascii="Times New Roman"/>
          <w:b/>
          <w:i w:val="false"/>
          <w:color w:val="000000"/>
        </w:rPr>
        <w:t>при Президенте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Архитектурный совет столицы при Президенте Республики Казахстан (далее - Совет) является постоянно действующим консультативно-совещательным органом при Президенте Республики Казахстан для общей координации вопросов генерального плана развития и застройки территории столицы.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статусе столицы Республики Казахстан", иными нормативными правовыми актами Республики Казахстан, а также настоящим положением.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деятельности Совета осуществляется рабочим органом Совета.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Совета является местный исполнительный орган города Астаны (далее - рабочий орган Совета). 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Совета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Совета являются: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общая координация вопросов генерального плана развития и застройки территории столицы, рассмотрение концептуальных задач конкретных этапов развития градостроительного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предложений по совершенствованию нормативной правовой базы по вопросам застройки столицы и направлениям развития градостроительной деятельности и застройки территории столицы;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рекомендаций по разработке программ в области архитектуры, градостроительства и строительства столицы, внедрению современной практики строительства города Астаны с учетом изучения и возможного использования последних мировых достижений в сфере архитектуры и градостроительства.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Совет для реализации возложенных на него задач имеет право: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и рекомендации по вопросам в пределах его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консультации, запрашивать и получать информацию от государственных органов 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соответствующих специалистов и ученых для участия в обсуждении проблемных вопросов.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 и организация деятельности Совета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Председателем Совета является Президент Республики Казахстан.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Заместителями председателя Совета являются: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Премьер-Министр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 города Астаны.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Постоянными членами Совета являются представители Правительства Республики Казахстан, акимата столицы, отечественные и зарубежные архитекторы.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Плановые заседания Совета проводятся один раз в год.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Указом Президента РК от 19.03.2010 </w:t>
      </w:r>
      <w:r>
        <w:rPr>
          <w:rFonts w:ascii="Times New Roman"/>
          <w:b w:val="false"/>
          <w:i w:val="false"/>
          <w:color w:val="ff0000"/>
          <w:sz w:val="28"/>
        </w:rPr>
        <w:t>№ 952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Внеочередное заседание Совета созывается по поручению председателя Совета с указанием перечня предлагаемых для рассмотрения вопросов.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Совета принимаются большинством голосов присутствующих на заседании его членов путем их письменного опроса. В случае равенства голосов по обсуждаемому вопросу голос председателя совета или лица, его замещающего, является решающим.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итогам заседаний Совета принимаются решения, оформляемые протоколом. </w:t>
      </w:r>
    </w:p>
    <w:bookmarkEnd w:id="22"/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Рабочий орган Совета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Рабочий орган Совета: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организацию проведения заседаний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проект повестки дня заседания Совета на основе предложений членов Совета и ранее принятых им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мониторинг исполнения протокольных решений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оповещает членов Совета о месте, времени проведения и повестке дня заседания Совета и своевременно обеспечивает их необходимыми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трех дней со дня принятия решений Совета направляет копию протокола и иные необходимые материалы членам Совета и другим заинтересованным лицам;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формирует предложения Президенту Республики Казахстан по составу Совета.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