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c678" w14:textId="cbfc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27 декабря 2004 года N 1508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ноября 2007 года N 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Подлежит опубликованию в Собрании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актов Президента и Правительства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27 декабря 2004 года N 1508 "О квоте иммиграции оралманов на 2005-2007 годы" (САПП Республики Казахстан, 2004 г., N 51, ст. 674; 2006 г., N 42, ст. 456)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названному Указу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месячный срок распределить квоту иммиграции оралманов на 2007 год по областям (городу республиканского значения, столице).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