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c819" w14:textId="6fbc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2007 года N 436.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Подлежит опубликованию в Собрании  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(выписка)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N 3205 "Об утверждении Положения о Центральной избирательной комиссии Республики Казахстан" (САПП Республики Казахстан, 1996 г., N 44, ст. 424; 2005 г., N 15, ст. 174; 2006 г., N 33, ст. 350):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Центральной избирательной комиссии Республики Казахстан, утвержденном вышеназванным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Центризбирком образуется в составе Председателя и шести членов в порядке, установленном Конституцией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N 1271 "Об утверждении Положения и структуры Национального Банка Республики Казахстан" (САПП Республики Казахстан, 2004 г., N 50, ст. 640; 2006 г., N 35, ст. 373):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Национальном Банке Республики Казахстан, утвержденном вышеназванным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27 слово "Парламента" заменить словами "Сената Парламента".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привести свои акты в соответствие с настоящим Указом.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