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45a0" w14:textId="d004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Указ Президента Республики Казахстан от 31 июля 2000 года N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ноября 2007 года N 447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 (САПП Республики Казахстан, 2000 г., N 31, ст.377)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"числа ведомств," дополнить словом "лимитов";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ведомств"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Руководителям центральных исполнительных органов изменения штатной численности ведомств согласовывать с Главой государства либо по его уполномочию с Администрацией Президента Республики.".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