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d33d9" w14:textId="67d33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28 августа 2004 года № 1431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декабря 2007 года № 502. Утратил силу Указом Президента Республики Казахстан от 4 ноября 2016 года № 369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Указом Президента РК от 04.11.2016 </w:t>
      </w:r>
      <w:r>
        <w:rPr>
          <w:rFonts w:ascii="Times New Roman"/>
          <w:b w:val="false"/>
          <w:i w:val="false"/>
          <w:color w:val="ff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).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Подлежит опубликованию в Собрании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актов Президента и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ПОСТАНОВЛЯЮ: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28 августа 2004 года N 1431 "О создании Музея Первого Президента Республики Казахстан" (САПП Республики Казахстан, 2004 г., N 31, ст. 420)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3 цифры "40" заменить цифрами "65";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Уставе государственного учреждения "Музей Первого Президента Республики Казахстан", утвержденном вышеназванным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"22. Финансирование Музея осуществляется за счет бюджетных средств и средств, поступающих в виде благотворительной и спонсорской помощи, иных средств, используемых в порядке, установленном бюджетным законодательством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23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подписания, за исключением подпункта 1) пункта 1, который вводится в действие с 1 января 2008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