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8db3" w14:textId="84b8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оралманов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декабря 2007 года N 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 Республики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 и республиканской печати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13 декабря 1997 года "О миграции населения"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представленную Правительством Республики Казахстан квоту иммиграции оралманов на 2008 год в количестве 15000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