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ef50" w14:textId="ef4e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акты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февраля 2008 года N 530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Подлежит опубликованию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в Собрании актов Президента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Правительства Республики Казахстан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следующие акты Президента Республики Казахстан: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29.08.2016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 апреля 2002 года N 839 "Об образовании Комиссии при Президенте Республики Казахстан по вопросам борьбы с коррупцией" (САПП Республики Казахстан, 2002 г., N 10, ст. 92; N 32, ст. 339; 2003 г., N 9, ст. 92; 2004 г., N 14, ст. 171; N 51, ст. 671; 2005 г., N 43, ст. 573; 2006 г., N 35, ст. 374; 2007 г., N 3, ст. 36; N 24, ст. 268):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при Президенте Республики Казахстан по вопросам борьбы с коррупцией, утвержденный вышеназванным Указом: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Абдрахимова                      -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Габидуллу Рахматуллаевича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 делам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службы,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Абдыхамитова                     - председателя правления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Даурена Сериковича                 "Республиканская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телерадиокорпорация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"Казахстан"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Баймаганбетова                   -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Серика Нуртаевича                  законодательству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судебно-правовой реформе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Жамишева                         -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Болата Бидахметовича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указанной Комиссии: Жалыбина С.М., Имангалиева Н.И., Коржову Н.А., Турисбекова З.К.;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10 октября 2006 года N 198 "О Комиссии по вопросам гражданства при Президенте Республики Казахстан" (САПП Республики Казахстан, 2006 г., N 38, ст. 421; 2007 г., N 11, ст. 119; N 24, ст. 268):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вопросам гражданства при Президенте Республики Казахстан, утвержденный вышеназванным Указом: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Турецкого                        - депутата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Николая Николаевича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указанной Комиссии: Жолшибекова А.Р.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