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e0a0c" w14:textId="17e0a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акты Президента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8 февраля 2008 года N 531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 Подлежит опубликованию в Собрании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актов Президента и Правительства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Республики Казахстан       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дальнейшего совершенствования работы по отбору претендентов и присуждению международной стипендии Президента Республики Казахстан "Болашак"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ПОСТАНОВЛЯЮ: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изменения и дополнения в следующие акты Президента Республики Казахстан: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5 ноября 1993 года N 1394 "Об учреждении международных стипендий Президента Республики Казахстан "Болашак" для подготовки кадров за рубежом" (САПП Республики Казахстан, 1993 г., N 43, ст. 515; 1997 г., N 10, ст. 68; 2000 г., N 43, ст. 503; 2005 г., N 19, ст. 227):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3 исключить;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12 октября 2000 года N 470 "О Республиканской комиссии по подготовке кадров за рубежом" (САПП Республики Казахстан, 2000 г., N 43, ст. 503; 2004 г., N 22, ст. 276; 2005 г., N 19, ст. 227; 2006 г., N 1, ст. 2):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Положении о Республиканской комиссии по подготовке кадров за рубежом, утвержденном вышеназванным Указом: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"отбора кандидатур для присуждения" заменить словами "реализации мероприятий по вопросам";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слов "международной стипендии Президента Республики Казахстан "Болашак" дополнить словами "(далее - международная стипендия "Болашак")";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4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"4. Основными задачами Республиканской комиссии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выработка предложений по определению общей стратегии подготовки кадров за рубежом;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принятие решения о присуждении международной стипендии "Болашак" в соответствии с Правилами отбора претендентов для присуждения международной стипендии "Болашак" (далее - Правила отбора), а также решения о лишении и принятии отказа от международной стипендии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"Болашак";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утверждение ежегодного перечня приоритетных специальностей с определением предельного количества международной стипендии "Болашак" в разрезе каждой специальности;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установление ежегодной квоты на присуждение международной стипендии "Болашак" для категории лиц, определяемых Правилами отбора;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осуществление иных функций, необходимых для основной деятельности, не противоречащих законодательству Республики Казахстан.";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6 слова "и зарубежными экспертными комиссиями" исключить;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9 после слова "голосованием" дополнить словами "не менее чем";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10 изложить в следующей редакции: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"10. Рабочий орган Республиканской комиссии: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устанавливает общие требования к содержанию личных дел претендентов на международную стипендию "Болашак";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вносит на рассмотрение и утверждение Республиканской комиссии перечень приоритетных специальностей;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утверждает перечень родственных специальностей для обучения за рубежом в рамках международной стипендии "Болашак", список ведущих зарубежных высших учебных заведений, научных центров и лабораторий, рекомендуемых для обучения и прохождения научной стажировки обладателями международной стипендии "Болашак", таблицу эквивалентности оценок для присуждения международной стипендии "Болашак";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разрабатывает нормы расходов, связанных с организацией обучения и научных стажировок обладателей международной стипендии "Болашак", в пределах средств, предусмотренных в республиканском бюджете на реализацию мероприятий по международной стипендии "Болашак", на основании документов, представленных уполномоченными органами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зарубежных стран и/или зарубежными высшими учебными заведениями, научными центрами, лабораториями и/или определяемые уполномоченными органами иностранных государств зарубежными организациями, оказывающими услуги по организации обучения;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утверждает сроки приема документов и проведения конкурса на международную стипендию "Болашак";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утверждает персональный состав, порядок и организацию работы независимой экспертной комиссии;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устанавливает необходимый минимальный уровень знания государственного языка, а также с учетом требований зарубежных высших учебных заведений, научных центров, лабораторий необходимый минимальный уровень знания иностранных языков для претендентов;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вносит материалы претендентов на рассмотрение Республиканской комиссии;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осуществляет иные функции, необходимые для обеспечения и реализации мероприятий по международной стипендии "Болашак", не противоречащие законодательству Республики Казахстан.";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состав Республиканской комиссии по подготовке кадров за рубежом (по должности), утвержденный вышеназванным Указом: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ввести президента общественного объединения "Ассоциация выпускников международной стипендии Президента Республики Казахстан "Болашак" (по согласованию);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 "заведующий Отделом социально-культурного развития Канцелярии Премьер-Министра Республики Казахстан"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"заведующий Социально-экономическим отделом Канцелярии Премьер-Министра Республики Казахстан".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Настоящий Указ вводится в действие со дня подписания.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