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91f2" w14:textId="ac79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намерении Республики Казахстан не становиться участником Соглашения о помощи беженцам и вынужденным переселенцам от 24 сентября 1993 года и Протокола к Соглашению о помощи беженцам и вынужденным переселенцам от 10 февраля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февраля 2008 года N 548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Подлежит опубликованию в Собрании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18 Закона Республики Казахстан от 30 мая 2005 года "О международных договорах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уведомить Исполнительный Комитет Содружества Независимых Государств о намерении Республики Казахстан не становиться участником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помощи беженцам и вынужденным переселенцам от 24 сентября 1993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о помощи беженцам и вынужденным переселенцам от 10 февраля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