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d216" w14:textId="710d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Постоянного представительства Республики Казахстан при Организации по безопасности и сотрудничеству в Европе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мая 2008 года N 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Вене (Австрийская Республика) Постоянное представительство Республики Казахстан при Организации по безопасности и сотрудничеству в Европе.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