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d424" w14:textId="8acd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системы ювенальной юстиции в Республике Казахстан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августа 2008 года N 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и совершенствования системы ювенальной юстиции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развития системы ювенальной юстиции в Республике Казахстан на 2009-2011 годы (далее - Концепция).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трехмесячный срок разработать и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реализации Концепции.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 Республики Казахстан при выработке соответствующих решений руководствоваться основными положениями Концепции.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2008 года N 646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системы ювенальной юстиции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2009-2011 годы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Одним из приоритетных направлений государственной социальной политики является обеспечение соблюдения прав ребенка, что предполагает признание за ним всей полноты социально-экономических, политических, личных прав и свобод, закрепленных в Конституции Республики Казахстан, международных договорах и иных нормативных правовых актах.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прав несовершеннолетних непосредственно связано с их правовой защитой. Под правовой защитой понимается совокупность нормативных правовых актов, устанавливающих правовой статус несовершеннолетних как участников общественных отношений (права, обязанности, гарантии соблюдения прав и обязанностей) и закрепляющих основы организации деятельности системы органов по работе с несовершеннолетними.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защита охватывает всю сферу жизнедеятельности несовершеннолетних: воспитание, образование, здравоохранение, труд, социальное обеспечение, досуг.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защита несовершеннолетних включает защиту прав и интересов детей, попавших в сферу отправления правосудия по уголовным делам. Такая защита в мировой практике осуществляется в рамках специализированной системы правосудия для несовершеннолетних (ювенальной юстиции).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Весь указанный комплекс мер по защите прав несовершеннолетних охватывается термином "ювенальная юстиция". В международной практике, в частности в Минимальных стандартных правилах ООН, касающихся отправления правосудия в отношении несовершеннолетних ("Пекинские правила"), термин "Juvenile Justice" (ювенальная юстиция) означает "правосудие по делам несовершеннолетних".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 более широком социальном плане система правосудия в отношении несовершеннолетних представляет собой систему защиты прав, свобод и законных интересов несовершеннолетних, объединяющую вокруг специализированного суда по делам несовершеннолетних различные специализированные структуры в правоохранительных органах, учреждения системы профилактики безнадзорности и правонарушений несовершеннолетних, адвокатуру и правозащитные организации.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ювенальная юстиция - это система, включающая не только комплекс государственных и иных органов и организаций, имеющих своим назначением защиту прав и законных интересов несовершеннолетних, осуществление правосудия в отношении них, но и соответствующее законодательство.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с 2001 года в целях изменения методов работы с несовершеннолетними в системе уголовного правосудия проводится работа по инициированию проекта "Ювенальная юстиция в Казахстане", определены его цели, задачи и принципы.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марта 2007 года на заседании Совета по правовой политике при Президенте Республики Казахстан рассмотрен вопрос о создании системы ювенальной юстиции в Казахстане, где в целом поддержаны предлагаемые основные подходы к созданию ювенальной юстиции и заинтересованным государственным органам рекомендовано завершить разработку модели специализированных служб ювенальной юстиции.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Международный опыт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Сегодня ювенальные суды функционируют более чем в 60 странах мира. Причем следует отметить, что при создании судов по делам несовершеннолетних в разных странах неодинаковый подход. К указанному виду юрисдикции относится две основные модели: англосаксонская и континентальная.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Различия в названных моделях судов для несовершеннолетних состоят в том, что в англосаксонской модели суда дела взрослых соучастников преступлений несовершеннолетних рассматриваются общими судами, а в континентальной модели запрещено рассматривать дела несовершеннолетних в общих судах, при этом дела взрослых соучастников также рассматриваются в ювенальных судах.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Американский уголовный процесс по делам несовершеннолетних прост и оперативен. Главное в нем - обсуждение правонарушения и назначение наказания за него. Конечно, такой процесс достигает своей цели - воздействия на правонарушителя. Известно, что всякое промедление реакции суда на правонарушение опасно именно в делах несовершеннолетних и ведет к рецидиву правонарушения, причем более серьезного. Но быстрота судебного процесса имеет и свою негативную сторону: реальная возможность нарушения прав человека, неполнота расследования, пробелы в доказательствах, сомнения относительно источников их получения.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Типичный вариант континентальной модели суда для несовершеннолетних - французский суд. Судебный процесс по делам несовершеннолетних во Франции имеет три стадии, отражающие соответствующую компетенцию трех юрисдикции по делам несовершеннолетних: судьи для детей, трибунала по делам несовершеннолетних и суда присяжных по делам несовершеннолетних.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Французский судья для детей - это магистрат суда большой инстанции, назначаемый на эту должность на три года с возможностью возобновления срока. При отборе кандидатур на этот пост учитывается интерес магистрата к вопросам детства. По общему правилу, в департаментах (единица территориального деления Франции) имеется один или несколько судей для детей. В суде дела между судьей для детей и следственным судьей распределяются так: оба могут рассматривать дела о проступках и простых нарушениях, тогда как дела о преступлениях и иных правонарушениях относятся только к компетенции следственного судьи.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международный опыт показывает, что ювенальная юстиция представляет специализированную систему правосудия для несовершеннолетних, основанную на комплексе мер, направленных на восстановление разрушенных или утраченных несовершеннолетним общественных связей и отношений вследствие изменения социального статуса и девиантного поведения личности, нацеленных на преодоление последствий правонарушения и возвращения правонарушителя в общество.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 Концепции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Концепции является поэтапное внедрение и развитие элементов ювенальной юстиции в Республике Казахстан, которые позволят повысить эффективность и качество отправления правосудия в отношении несовершеннолетних на всех его этапах. Это включает создание специализированных подразделений по работе с несовершеннолетними: в министерствах юстиции, внутренних дел, образования и науки, в судах, прокуратурах и адвокатуре.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в Казахстане радикально изменились подходы к деятельности по профилактике правонарушений детей и подростков: созданы условия для развития подрастающего поколения, действуют системы защиты прав детей, профилактики их безнадзорности и правонарушений. Но, несмотря на это, анализ ситуации с детской и подростковой преступностью свидетельствует о необходимости применения дополнительного ряда мер как в области профилактики, так и по защите их прав и законных интересов.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наиболее актуальных и востребованных направлений социальной политики в области детства является формирование и развитие системы ювенальной юстиции в Казахстане.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Социологические и психологические исследования показывают, что большинство несовершеннолетних, оказавшихся в конфликте с законом, воспитываются в неполных, малообеспеченных, многодетных, часто асоциальных семьях.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2007 год по республике зарегистрировано 6274 преступления в отношении несовершеннолетних (в 2006 году - 6488).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в Республике Казахстан уголовные наказания в отношении несовершеннолетних исполняют 213 уголовно-исполнительных инспекций, 4 воспитательные колонии, а также находящийся на территории исправительной колонии общего режима ЛА-155/4 локальный участок для содержания несовершеннолетних девочек.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2007 год в воспитательных колониях республики содержалось 473 несовершеннолетних осужденных (за 2006 год - 447), в следственных изоляторах - 459 (за 2006 год - 863). Кроме того, по учету уголовно-исполнительных инспекций прошло 2074 несовершеннолетних (за 2006 год - 2078).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Пребывание в пенитенциарных учреждениях не только не исправляет их, но еще более закрепляет сформированную в процессе жизни, семейного воспитания отрицательную сторону поведения. Психологические исследования свидетельствуют, что через полтора года пребывания в условиях режимного учреждения происходят необратимые изменения в структуре личности, психике взрослого человека, затрудняющие его последующую реабилитацию и ресоциализацию в обществе. Можно предположить, что неокрепшая психика подростка "ломается" еще быстрее, а процесс восстановления становится еще более затратным и трудоемким.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Несовершеннолетний, оказавшийся в конфликте с законом, нуждается в помощи, а именно в комплексном сопровождении и поддержке в процессе судопроизводства.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направлением внедрения ювенальной юстиции в Казахстане является совершенствование законодательства.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принятие нормативных правовых актов, предусматривающих значительное изменение роли социальных служб и их активное участие: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качестве социального работника, изучающего социальное окружение подростка, оказавшегося в конфликте с законом, а также готовящего спектр социализирующих решений - для предложения судье в качестве вариантов, возможных в виде альтернативы лишению свободы;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качестве медиатора-посредника, организующего и осуществляющего процесс примирения сторон (в рамках процедур, предусмотренных законом, с использованием так называемого восстановительного подхода и возможности заглаживания вреда обвиняемым потерпевшему - в качестве законодательно закрепленного субъекта, осуществляющего вышеназванные действия);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качестве лица, способствующего социализации (социального, бытового и трудового устройства) несовершеннолетнего, возвращающегося из специализированных образовательных учреждений или мест лишения свободы.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опыта работы по сопровождению несовершеннолетних в процессе судопроизводства показал, что в Казахстане есть варианты решения данной проблемы, которые успешно реализовались в Ауэзовском районе города Алматы и Карасайском районе Алматинской области в рамках пилотного проекта "Ювенальная юстиция в Казахстане", инициированного благотворительным фондом "Сорос-Казахстан".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пилотного проекта в период с 2003 по 2006 годы позволила значительно усовершенствовать практику уголовного судопроизводства. Положительным фактором является и то, что за 4 года реализации проекта получены следующие результаты: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сократилось количество несовершеннолетних обвиняемых, в отношении которых применялась мера пресечения в виде ареста (из 485 несовершеннолетних арестовано 68);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круглосуточно предоставлялись услуги адвоката, специализирующегося по делам несовершеннолетних;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момента фактического задержания присутствовал социальный психолог;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соответствии с действующим законодательством Республики Казахстан уголовное преследование на стадии следствия прекращено в отношении 131 несовершеннолетнего из 345;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результате тщательного рассмотрения обстоятельств каждого отдельного уголовного дела увеличилось количество дел, по которым обвинения смягчены: в отношении 34 несовершеннолетних прекращено уголовное преследование, в отношении 14 несовершеннолетних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переквалифицированы на менее тяжкие);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отношении 61 из 91 несовершеннолетнего применены виды наказаний, не связанные с лишением свободы.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итоги проекта "Ювенальная юстиция в Казахстане" с учетом мнения заинтересованных государственных органов (министерств юстиции, внутренних дел, образования и науки, Генеральной прокуратуры и Верховного Суда) свидетельствуют о необходимости создания системы ювенальной юстиции в Казахстане, состоящей из специализированных служб: ювенальной полиции, ювенальной прокуратуры, ювенальных судов, ювенальной адвокатуры, ювенальных уголовно-исполнительных инспекций, социальных психологов и региональных органов по защите прав детей.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создание системы ювенальной юстиции, в том числе путем развития учреждений социальной службы, позволит укрепить стабильность общества, снизить напряженность в среде несовершеннолетних и активно влиять на процессы, происходящие в обществе. 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Основные направления и механизмы реализации Концепции 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4.1. Специализированные (ювенальные) суды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делам несовершеннолетних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Специализированный (ювенальный) суд должен являться наиболее важным звеном системы ювенальной юстиции. Это обусловлено положением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том, что судебная власть распространяется на все дела и споры, возникающие на основе Конституции, законов, иных нормативных правовых актов, международных договоров республики.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Именно суд обладает наиболее широкими возможностями при решении вопросов, касающихся защиты прав и законных интересов несовершеннолетних.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одного из перспективных направлений развития судебной системы страны в Концепции правовой политики Республики Казахстан, одобренной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сентября 2002 года, определено образование ювенальных судов.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"О судебной системе и статусе судей Республики Казахстан" также закреплена возможность создания в республике специализированных судов по делам несовершеннолетних.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IV съезде судей Республики Казахстан 3 июня 2005 года Главой государства поставлена задача создания в стране специализированных судов по делам несовершеннолетних.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августа 2007 года подписан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 специализированных межрайонных судов по делам несовершеннолетних".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предусматривает образование в городах Астане и Алматы специализированных межрайонных судов по делам несовершеннолетних, уполномоченных рассматривать в соответствии с законодательными актами Республики Казахстан уголовные дела, дела об административных правонарушениях в отношении несовершеннолетних и гражданские дела, затрагивающие их интересы.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Специализированному межрайонному суду по делам несовершеннолетних подсудны уголовные дела о преступлениях, совершенных несовершеннолетними, за исключением дел, отнесенных к подсудности областного и приравненного к нему суда.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специализированные межрайонные суды по делам несовершеннолетних рассматривают гражданские дела по спорам об определении места жительства ребенка; о лишении (ограничении) и восстановлении родительских прав; об усыновлении (удочерении) ребенка; по спорам, возникающим из опеки и попечительства (патроната) над несовершеннолетними в соответствии с брачно-семейным законодательством Республики Казахстан.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распространения положительного опыта деятельности специализированных (ювенальных) судов будет проработан вопрос их создания на всей территории республики. 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4.2. Специализированная (ювенальная) прокуратура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83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Прокуратура осуществляет высший надзор за точным и единообразным применением законов (в том числе и самой Конституции), указов Президента Республики Казахстан и иных нормативных правовых актов на территории республики. 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прокуратуры, обладая широким спектром полномочий и правом реагировать на любые нарушения законности, акцентируют свое внимание на наиболее актуальных проблемах законности, в том числе осуществляют надзор за соблюдением прав несовершеннолетних.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развитием системы ювенальной юстиции необходимо провести работу по повышению роли прокуратуры в осуществлении надзора за применением законодательства о несовершеннолетних, обеспечивающего гарантированную правовую и социальную защиту подростков. Для этого будет проработан вопрос создания в органах прокуратуры специализированных подразделений по организации надзора за применением законодательства о несовершеннолетних.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приоритетность надзора за применением законодательства о несовершеннолетних, координация этой работы в областных и приравненных к ним прокуратурах возложена на первых руководителей.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имеющейся правовой базы и сложившейся практики в данной сфере правоотношений, к функциям отделов по надзору за применением законодательства в отношении несовершеннолетних прокуратур областей могут быть отнесены: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надзора за расследованием уголовных дел о преступлениях, совершенных несовершеннолетними;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обязательного участия на всех стадиях судебного разбирательства по уголовным, гражданским и административным делам, затрагивающим интересы несовершеннолетних;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законности судебных актов по уголовным, гражданским и административным делам;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опротестовывание в установленном законом порядке незаконных судебных актов в отношении несовершеннолетних;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надзора за законностью в сфере исполнительного производства, уделяя особое внимание своевременности взыскания алиментов;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проверок деятельности государственных органов по вопросам применения законодательства о несовершеннолетних;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рассмотрение и разрешение обращений физических и юридических лиц по вопросам несовершеннолетних;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анализ работы и выработка рекомендаций по совершенствованию законодательства и решению тех или иных проблем, возникающих в общественных отношениях с участием несовершеннолетних. 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4.3. Специализированная (ювенальная) полиция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Органы внутренних дел Республики Казахстан являются специальными государственными органами, осуществляющими в соответствии с законодательством Республики Казахстан дознание, предварительное следствие и оперативно-розыскную деятельность, а также исполнительные и распорядительные функции по охране общественного порядка и обеспечению общественной безопасности, предупреждению и пресечению преступных и иных противоправных посягательств на права и свободы человека и гражданина, интересы общества и государства.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органов внутренних дел профилактика, раскрытие и расследование преступлений, совершенных несовершеннолетними и в отношении их, осуществляется сотрудниками различных специализированных подразделений, в их числе: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участковыми инспекторами по делам несовершеннолетних административной полиции, являющимися одним из основных звеньев профилактики правонарушений среди несовершеннолетних, осуществляющими свою деятельность на основе взаимодействия с иными правоохранительными, государственными, негосударственными структурами и общественными организациями;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сотрудниками криминальной полиции по делам несовершеннолетних;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следователями, закрепленными для расследования уголовных дел о преступлениях, совершенных несовершеннолетними и в отношении их.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системе органов внутренних дел созданы и функционируют центры временной изоляции, адаптации и реабилитации несовершеннолетних, являющиеся специальными детскими учреждениями.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тем развитие системы ювенальной юстиции предполагает необходимость создания единой структуры - специализированной ювенальной полиции, включающей в себя участковых инспекторов полиции, следователей и оперативных уполномоченных криминальной полиции по делам несовершеннолетних.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 целесообразным проработать вопросы реорганизации центров временной изоляции, адаптации и реабилитации несовершеннолетних и создания в системе органов внутренних дел специальных учреждений для временного содержания несовершеннолетних, обвиняемых в совершении преступлений, а также направляемых в специальные организации образования и организации образования с особым режимом содержания.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положения должны быть реализованы путем внесения соответствующих изменений и дополнений в законодательные акты Республики Казахстан. </w:t>
      </w:r>
    </w:p>
    <w:bookmarkEnd w:id="77"/>
    <w:bookmarkStart w:name="z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4.4. Специализированная (ювенальная) адвокатура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системе уголовного правосудия для несовершеннолетних, ориентированной на защиту прав детей, профессиональным защитником является адвокат. Адвокат защищает несовершеннолетнего на всех стадиях уголовного процесса, начиная с первого допроса и заканчивая обжалованием судебного приговора. Участие адвоката в уголовном процессе в отношении несовершеннолетнего является обязательным. Качественная, высококвалифицированная работа адвоката по делам несовершеннолетних - это составляющая успешного функционирования системы ювенальной юстиции. 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Конституция Республики Казахстан и уголовно-процессуальное законодательство содержат нормы, устанавливающие обязательное участие адвоката в уголовном процессе в отношении несовершеннолетних. Это означает, что адвокат, независимо от возможности или желания родственников подростка оплачивать его услуги, осуществляет защиту несовершеннолетнего. При отсутствии такой оплаты, орган, ведущий уголовный процесс, выносит постановление о назначении защитника, и работа адвоката оплачивается из средств государственного бюджета.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особую роль адвоката в системе правосудия для несовершеннолетних, усиливая его функции защиты, в ходе проекта "Ювенальная юстиция в Казахстане" была создана специализированная группа защиты несовершеннолетних, включающая адвокатов и социальных психологов. Это был первый и уникальный опыт объединения усилий адвокатов и социальных психологов.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на территории Казахстана и в СНГ подростки, подозреваемые в совершении преступления, уже с момента фактического задержания имели не только юридическую, но и социально-психологическую помощь и поддержку. Требование норм международного права и уголовно-процессуального законодательства Республики Казахстан об индивидуальном подходе к каждому ребенку было выполнено на более высоком уровне с помощью адвокатов и социальных психологов, предоставляющих информацию о социально-психологическом портрете несовершеннолетнего.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международные стандарты в области прав ребенка, опыт проекта "Ювенальная юстиция в Казахстане", Алматинская городская коллегия адвокатов в сентябре 2006 года приняла решение создать специализированную ювенальную юридическую консультацию.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Ювенальная консультация создана в целях обеспечения несовершеннолетних, подозреваемых или обвиняемых в совершении преступления, квалифицированной юридической и социально-психологической помощью на территории города Алматы. В состав ювенальной консультации вошли адвокаты коллегии, социальные психологи, студенты-психологи старших курсов, проходящие практику.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Возникает необходимость создания специализированных ювенальных юридических консультаций в городах и областных центрах республики. 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4.5. Специализированные уголовно-исполнительные инспекции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гуманизации уголовной политики в Республике Казахстан увеличилось количество лиц, осужденных к наказаниям, не связанным с изоляцией от общества, в том числе и несовершеннолетних. </w:t>
      </w:r>
    </w:p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наказаний без лишения свободы в отношении несовершеннолетних является одним из элементов защиты их прав.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Действующим уголовным законодательством Республики Казахстан предусмотрено 6 видов уголовных наказаний для несовершеннолетних, из них 4 вида наказаний исполняют уголовно-исполнительные инспекции. Кроме этого они осуществляют контроль за условно осужденными и осужденными с отсрочкой исполнения приговора.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этапе создания системы ювенальной юстиции необходимо проработать вопрос введения должности специалиста-инспектора по делам несовершеннолетних. В их компетенцию будут входить: исполнение общественных и исправительных работ; контроль за поведением условно осужденных, осужденных беременных несовершеннолетних, а также женщин, имеющих малолетних детей, которым судом отсрочено отбывание наказания; осуществление надзора за несовершеннолетними, осужденными к ограничению свободы по месту их проживания; предупреждение преступлений и иных правонарушений. </w:t>
      </w:r>
    </w:p>
    <w:bookmarkEnd w:id="88"/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4.6. Региональные органы по защите прав детей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в Республике Казахстан открыты 722 интернатных учреждения для детей, в том числе детей-сирот и детей, оставшихся без попечения родителей, с охватом 79674 подростка. </w:t>
      </w:r>
    </w:p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здравоохранения функционируют 26 домов ребенка с охватом 2105 подростков.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социальной защиты функционируют 20 домов-интернатов для детей-инвалидов с охватом 2882 подростка.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правоохранительной системе функционируют 18 центров временной изоляции и реабилитации несовершеннолетних с охватом 9883 подростка.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ведении системы образования находятся специальные школы для детей и подростков, нуждающихся в особых условиях воспитания, школы для детей с девиантным поведением. В данные учреждения направляются дети, вступившие в конфликт с законом, которые нуждаются в особом подходе со стороны общества и государства.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этих организаций направлена на достижение единой цели - сохранение и укрепление физического и нравственного здоровья воспитанников. При этом задачи у них разные и предполагают оказание социальных, медицинских, правовых и прочих услуг по определенной специфике, присущей данным организациям.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единых подходов, скоординированности действий не позволяет реализовать защиту прав ребенка, оказавшегося по различным причинам в подобной организации. В связи с этим предлагается усилить работу уже существующих подразделений местных исполнительных органов.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осуществляют свои функции по опеке и попечительству в отношении несовершеннолетних через местные уполномоченные органы образования и здравоохранения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браке и семье", а также через комиссии по делам несовершеннолетних и защите их прав.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системы межведомственной координации и контроля деятельности организаций образования со стороны уполномоченного органа, представителями которого на местах станут органы опеки и попечительства, будет эффективным механизмом, позволяющим улучшить качество жизни детей и создающим условия для их развития.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программных документов деятельность местных исполнительных органов в сфере защиты прав несовершеннолетних осуществляется посредством: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открытия (реконструирования) специальных коррекционных организаций образования;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развития волонтерского движения среди представителей гражданского сектора по оказанию помощи детям, находящимся в трудной жизненной ситуации;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изучения опыта работы региональных комиссий по делам несовершеннолетних и защите их прав;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открытия реабилитационных центров для несовершеннолетних, оставшихся без попечения родителей;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разработки основных направлений стратегии деинституционализации детей-сирот и детей, оставшихся без попечения родителей;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текущего обслуживания программного обеспечения для обработки сведений о детях, оставшихся без попечения родителей, и гражданах, желающих принять ребенка на воспитание в свою семью;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введения в штатное расписание должности специалиста по вопросам охраны прав и защиты интересов детей в областных, городских департаментах, управлениях, районных отделах образования;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развития альтернативных форм устройства детей-сирот и детей, оставшихся без попечения родителей (патронатные семьи);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открытия детских деревень для детей-сирот и детей, оставшихся без попечения родителей;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открытия Дома семейного типа для детей-сирот и детей, оставшихся без попечения родителей;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открытия Дома юношества для выпускников детских домов, школ-интернатов для детей-сирот и детей, оставшихся без попечения родителей;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изучения международного опыта деятельности детских неправительственных организаций (НПО) и детского общественного движения по защите прав детей. </w:t>
      </w:r>
    </w:p>
    <w:bookmarkEnd w:id="110"/>
    <w:bookmarkStart w:name="z11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4.7. Система социального сопровождения несовершеннолетних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Важной составляющей уголовного процесса в отношении несовершеннолетних должна стать деятельность специальных социальных служб, рассматривающих специфические вопросы, затрагивающие интересы несовершеннолетних. </w:t>
      </w:r>
    </w:p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службе могут работать лица, имеющие соответствующие профессиональные знания в области психологии и педагогики, социальных наук, что предполагает существенное преимущество при установлении контакта с подростком.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личности подростка должно осуществляться путем непосредственного общения с несовершеннолетним, его родителями, учителями, ближайшим окружением, а также при помощи сбора и анализа соответствующих документов, позволяющих составить полное представление о личности подростка. По результатам проводимой работы с несовершеннолетними сотрудниками социальных служб будет составляться отчет, содержание которого может приниматься во внимание при принятии процессуального решения органами уголовного преследования и вынесении приговора судом.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ювенальной юстиции в Республике Казахстан предполагает создание одной из моделей социальной службы - социальные психологи защиты несовершеннолетних в уголовном процессе. Впервые в Казахстане была апробирована практика участия в уголовном процессе специализированных социальных психологов на стороне защиты несовершеннолетнего.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деятельности социальных психологов защиты несовершеннолетних является потребность подростка в профессиональной психологической поддержке.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Подросток, попадающий в сферу уголовного правосудия, требует к себе особого внимания. В силу своей незрелости несовершеннолетний нуждается во внешней помощи и поддержке. И чем больше взрослых людей со специальной подготовкой будет участвовать в его судьбе, тем больше шансов, что подросток благополучно минует этот сложный период.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того чтобы поддержка несовершеннолетнего была эффективной социальный психолог должен опираться на общие профессионально-этические нормы. Это свод принципов и правил поведения, который должен выполняться неукоснительно. Этика социального психолога требует безоценочности, толерантности и конфиденциальности в отношениях с клиентом. Это значит, что социальный психолог должен всегда исходить из интересов своего клиента. Клиентом социального психолога является несовершеннолетний.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социальный психолог получает доверие самого подростка, доверие окружения подростка и отсутствие конфликта интересов.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Социальные психологи, работая на стороне защиты, стараются найти те качества в подростке, те положительные черты, которые помогут и самому подростку, и окружающим его взрослым поддержать в нем чувство самоуважения и значимости.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традиционной системе уголовного правосудия основными действующими лицами при задержании несовершеннолетнего являются оперативные работники, следователи, адвокаты, прокуроры. И хотя каждый из действующих лиц призван учитывать индивидуальные и психологические особенности задержанных несовершеннолетних, практика показывает, что нужен специалист, который осуществлял бы такую поддержку на профессиональном уровне.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рассмотреть вопрос об особом социальном сопровождении подростка в системе ювенальной юстиции. Нельзя не учитывать особенности развития подростков, их уязвимость, чувствительность, стресс от самого факта задержания, влияние социальной среды, обстановку в семье, возможные психологические проблемы и педагогическую запущенность, различные формы зависимости.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подросток нуждается в психологической поддержке, в решении социальных нужд, в контроле за исполнением наказания, в предупреждении рецидива, в успешной социализации.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нет такой профессии, которая в полной мере удовлетворяла бы всем перечисленным потребностям несовершеннолетнего. Поэтому возникает необходимость особого социального сопровождения подростка разными службами и ведомствами. В этом сопровождении должны участвовать социальные психологи из специализированных ювенальных юридических консультаций, социальные работники ювенальных судов, инспекторы специализированной полиции, специализированные сотрудники уголовно-исполнительной инспекции и специалисты региональных органов по защите прав детей.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из этих профессиональных сфер будет присутствовать своя специфика: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социальные психологи из специализированных ювенальных юридических консультаций - психологическая помощь на стадии следствия и суда, медиация (особая форма переговоров с участием третьей нейтральной стороны - медиатора-посредника, в процессе которых стороны спора с помощью медиатора самостоятельно разрешают имеющую между ними проблему на основе собственных интересов), сбор информации о несовершеннолетнем, составление социально-психологического портрета несовершеннолетнего, работа с родителями, психологическая помощь при социализации;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социальные работники ювенальных судов - оценка степени криминогенного риска для подростка и общества, помощь в организации досуга или трудоустройстве, поддержка в учебном процессе, предоставление информации для определения альтернативных видов наказания, работа с семьей, наблюдение за поведением подростка во время следствия и суда, а также после завершения уголовного преследования, оказание помощи в медицинском обслуживании;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инспекторы специализированной полиции - профилактика правонарушений, работа с семьей несовершеннолетнего, наблюдение за поведением несовершеннолетнего во время следствия и суда;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специализированные сотрудники уголовно-исполнительной инспекции - контроль за поведением подростка во время отбывания наказания, работа с семьей и окружением, а также предупреждение новых преступлений; 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специалисты региональных органов по защите прав детей - контроль за соблюдением законодательства в части охраны прав и защиты интересов детей. </w:t>
      </w:r>
    </w:p>
    <w:bookmarkEnd w:id="129"/>
    <w:bookmarkStart w:name="z13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4.8. Подготовка сотрудников специализированных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подразделений по работе с несовершеннолетними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Государственным общеобязательным стандартом образования Республики Казахстан профильная магистратура реализовывает образовательные программы послевузовской подготовки кадров для отраслей экономики, медицины, права и т.д., обладающих углубленной профессиональной подготовкой. В профильной магистратуре также могут реализовываться образовательные программы, направленные на подготовку магистра права (LLA). </w:t>
      </w:r>
    </w:p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подготовку судей и сотрудников специализированных подразделений по работе с несовершеннолетними представляется возможным осуществлять в рамках специальностей 6N0301 - "Юриспруденция"; 6N0302 - "Международное право"; 6N0303 - "Правоохранительная деятельность".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высшим учебным заведениям, осуществляющим подготовку по вышеуказанным специальностям, Министерством образования и науки Республики Казахстан будет рекомендовано ввести образовательные программы, предусматривающие подготовку судей и сотрудников специализированных подразделений по работе с несовершеннолетними.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Верховным Судом будет рассмотрен вопрос внедрения в Институте правосудия Академии государственного управления при Президенте Республики Казахстан специальной программы, предусматривающей подготовку судей, специализирующихся на рассмотрении дел с участием несовершеннолетних. </w:t>
      </w:r>
    </w:p>
    <w:bookmarkEnd w:id="133"/>
    <w:bookmarkStart w:name="z13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Ожидаемые результаты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Ожидается, что реализация мер, предусмотренных данной Концепцией, позволит: </w:t>
      </w:r>
    </w:p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повысить качество соблюдения должностными лицами прав и свобод несовершеннолетних при осуществлении правосудия;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минимизировать факты нарушения законности в правоприменительной практике правоохранительных органов;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повысить уровень подготовки кадров для ювенальной юстиции;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нормативное правовое сопровождение процесса взаимодействия всех заинтересованных государственных органов и институтов гражданского общества при решении задач, стоящих перед ювенальной юстицией;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усилить ведомственный контроль за деятельностью специализированных подразделений ювенальной юстиции;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снизить количество несовершеннолетних, находящихся в учреждениях пенитенциарной системы, и повысить эффективность применения уголовного законодательства, исполнения уголовных наказаний, не связанных с лишением свободы;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привести условия и порядок содержания несовершеннолетних осужденных в исправительных учреждениях уголовно-исполнительной системы в соответствие с прогрессивной системой международной практики. 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