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ff66" w14:textId="df6f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Указ Президента Республики Казахстан от 11 февраля 2008 года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сентября 2008 года N 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17-1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февраля 2008 года № 533 "О штатной численности и структуре Администрации Президента Республики Казахстан" (САПП Республики Казахстан, 2008 г., № 5, ст. 52)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Администрации Президента Республики Казахстан, утвержденной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"Отдел государственного контроля и организационно-кадровой работы" слово "кадровой" заменить словом "территориальной";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"Секретариат Ассамблеи народа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кадровой политики".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