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b55a8" w14:textId="68b55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обеспечению конкурентоспособности и устойчивости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13 октября 2008 года N 669.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Подлежит опубликованию в Собрании      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актов Президента и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и республиканской печати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повышения конкурентоспособности и устойчивости национальной экономики и упреждения факторов возможно негативного влияния на экономический рост в стране изменений на мировых рынках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Правительству Республики Казахстан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создать акционерное общество "Фонд национального благосостояния "Самрук-Казына" (далее - Фонд) путем слияния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акционерного общества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"Казахстанский холдинг по управлению государственными активами "Самрук"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акционерного общества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"Фонд устойчивого развития "Қазына";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определить, что Фонд - национальный управляющий холдинг, основной целью деятельности которого является управление принадлежащими ему на праве собственности пакетами акций (долями участия) национальных институтов развития, национальных компаний и других юридических лиц;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обеспечить утверждение в двухнедельный срок: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Меморандума об основных принципах деятельности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обществ, государственные пакеты акций которых будут переданы в уставный капитал Фонда, включающий, в том числе, акционерные общества "Национальная атомная компания "Казатомпром", "Eurasian Natural Resources Corporation", "Корпорация "Казахмыс", "Казахстанский фонд гарантирования ипотечных кредитов", "Национальная компания "Социально-предпринимательская корпорация "Сарыарка", "Национальная компания "Социально-предпринимательская корпорация "Оңтүстiк", "Национальная компания "Социально-предпринимательская корпорация "Ертiс", "Национальная компания "Социально-предпринимательская корпорация "Жетiсу", "Национальная компания "Социально- предпринимательская корпорация "Каспий", "Национальная компания "Социально-предпринимательская корпорация "Тобол", "Национальная компания "Социально-предпринимательская корпорация "Батыс"; в отношении акционерного общества "Жилищный строительный сберегательный банк Казахстана" - в доверительное управление с последующей передачей в уставный капитал;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после проведения процедур регистрации Фонда, в недельный срок обеспечить передачу в оплату его уставного капитала государственного пакета акций акционерных обществ согласно перечню, указанному в подпункте 3) настоящего пункта,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акционерного общества </w:t>
      </w:r>
      <w:r>
        <w:rPr>
          <w:rFonts w:ascii="Times New Roman"/>
          <w:b w:val="false"/>
          <w:i w:val="false"/>
          <w:color w:val="000000"/>
          <w:sz w:val="28"/>
        </w:rPr>
        <w:t xml:space="preserve">"Жилищный строительный сберегательный банк Казахстана", передаваемого в доверительное управление с последующей передачей в уставный капитал;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месячный срок обеспечить внесение соответствующих изменений и дополнений в действующие нормативные правовые акты;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принять иные </w:t>
      </w:r>
      <w:r>
        <w:rPr>
          <w:rFonts w:ascii="Times New Roman"/>
          <w:b w:val="false"/>
          <w:i w:val="false"/>
          <w:color w:val="000000"/>
          <w:sz w:val="28"/>
        </w:rPr>
        <w:t>меры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необходимые для реализации настоящего Указа.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Указом Президента РК от 10.08.2011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Контроль за исполнением настоящего Указа возложить на </w:t>
      </w:r>
      <w:r>
        <w:rPr>
          <w:rFonts w:ascii="Times New Roman"/>
          <w:b w:val="false"/>
          <w:i w:val="false"/>
          <w:color w:val="000000"/>
          <w:sz w:val="28"/>
        </w:rPr>
        <w:t>Администрацию Президента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подписания.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