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5ee9" w14:textId="2975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октября 2008 года №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2 статьи 17-1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26 декабря 1995 года "О Президенте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февраля 2008 года № 533 "О штатной численности и структуре Администрации Президента Республики Казахстан" (САПП Республики Казахстан, 2008 г., № 5, ст. 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 </w:t>
      </w:r>
      <w:r>
        <w:rPr>
          <w:rFonts w:ascii="Times New Roman"/>
          <w:b w:val="false"/>
          <w:i w:val="false"/>
          <w:color w:val="000000"/>
          <w:sz w:val="28"/>
        </w:rPr>
        <w:t>
 цифры "346" заменить цифрами "356";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структуре </w:t>
      </w:r>
      <w:r>
        <w:rPr>
          <w:rFonts w:ascii="Times New Roman"/>
          <w:b w:val="false"/>
          <w:i w:val="false"/>
          <w:color w:val="000000"/>
          <w:sz w:val="28"/>
        </w:rPr>
        <w:t>
 Администрации Президента Республики Казахстан, утвержденной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"Отдел документационного обеспечения"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"Отдел кадровой политики"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государственной службы и кадровой политики";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"Секретариат Руководителя 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Государственного секретаря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отдел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информатизации и защиты информационных 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марта 2008 года № 552 "Об утверждении Положения об Администрации Президента Республики Казахстан" (САПП Республики Казахстан, 2008 г., № 12-13, ст. 116):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 об Администрации Президента Республики Казахстан, утвержденном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</w:t>
      </w:r>
      <w:r>
        <w:rPr>
          <w:rFonts w:ascii="Times New Roman"/>
          <w:b w:val="false"/>
          <w:i w:val="false"/>
          <w:color w:val="000000"/>
          <w:sz w:val="28"/>
        </w:rPr>
        <w:t>
 дополнить словами "в этих целях, а также по вопросам подготовки мероприятий с участием Главы государства Руководитель Администрации в том числе проводит еженедельные совещания с руководящими работниками Администрации и приглашением руководителей соответствующих государственных органов Республики;".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