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92bd" w14:textId="c7f9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казахстанского содержания при закупке товаров, работ и услуг, приобретаемых организациями и государственными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января 2009 года № 733.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Подлежит опубликованию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в целях повышения доли казахстанского содержания при закупках товаров, работ и услуг организациями и государственными органами, а также упорядочения деятельности государственных органов в данной сфере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Наделить: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индустрии и торговли Республики Казахстан функциями по: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выработке мер и реализации государственной политики по увеличению доли казахстанского содержания при закупках товаров, работ и услуг организациями и государственными органами (далее - казахстанское содержание), осуществляемых на территории Республики Казахстан; 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координации и методологическому обеспечению деятельности государственных органов по вопросам казахстанского содержания;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свода и анализа общей информации по казахстанскому содержанию, на регулярной основе предоставляемой министерствами финансов, энергетики и минеральных ресурсов Республики Казахстан на основании совместно утвержденных форм;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мониторингу казахстанского содержания в закупках товаров, работ и услуг организаций по перечню, утвержденному Правительством Республики Казахстан, а также анализу предоставляемой соответствующими организациями информации о проведенных, проводимых и планируемых на следующий год закупках товаров, работ и услуг; 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контролю и мониторингу казахстанского содержания в закупках национального управляющего холдинга, национальных холдингов, национальных компаний, их дочерних и аффилиированных компаний, иных юридических лиц с участием государства и принятию мер в случае выявления нарушений;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методическому руководству деятельностью местных исполнительных органов областей (города республиканского значения, столицы) по формированию перечня товаров, работ и услуг, производимых на территории области (города республиканского значения, столицы), и их производителей;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утверждению форм предоставления организациями информации по казахстанскому содержанию в закупках товаров, работ и услуг; 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формированию и ведению реестра товаров, работ и услуг, производимых казахстанскими производителями, а также разработке и утверждению критериев их оценки для внесения в данный реестр;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методическому руководству и контролю за реализацией офсетной политики; 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энергетики и минеральных ресурсов Республики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функциями по сбору и анализу информации о произведенных,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производимых и планируемых на следующий за отчетным периодом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закупках товаров, работ и услуг, предоставляемой недропользователями и (или) лицами, уполномоченными недропользователями осуществлять закуп товаров, работ и услуг для проведения операций по недропользованию; </w:t>
      </w:r>
    </w:p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местные исполнительные органы областей (города республиканского значения, столицы) функциями по сбору, анализу и предоставлению в Министерство индустрии и торговли Республики Казахстан информации по казахстанскому содержанию от организаций на основании форм, утвержденных данным министерством. 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предусмотреть в компетенции: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Республики Казахстан функцию и полномочия по осуществлению контроля за соблюдением законодательства о казахстанском содержании при государственных закупках;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энергетики и минеральных ресурсов Республики Казахстан функции и полномочия по осуществлению мониторинга и контроля контрактных обязательств недропользователей по казахстанскому содержанию в закупках недропользователей и (или) лиц, уполномоченных недропользователями осуществлять закуп товаров, работ и услуг, в том числе по принятию мер в случае выявления нарушений; </w:t>
      </w:r>
    </w:p>
    <w:bookmarkEnd w:id="14"/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передачу Министерству энергетики и минеральных ресурсов Республики Казахстан функций Министерства индустрии и торговли Республики Казахстан по: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формированию и ведению реестра товаров, работ и услуг, используемых при проведении операций по недропользованию, а также разработке и утверждению критериев их оценки для внесения в данный реестр;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утверждению формы отчета недропользователей о приобретенных товарах, работах и услугах и годовой программы закупа товаров, работ и услуг на предстоящий год;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запрашиванию у недропользователей и (или) лиц, уполномоченных недропользователями осуществлять закуп товаров, работ и услуг для проведения операций по недропользованию, информации о производимых и произведенных закупках товаров, работ и услуг; </w:t>
      </w:r>
    </w:p>
    <w:bookmarkEnd w:id="18"/>
    <w:bookmarkStart w:name="z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двухмесячный срок разработать и внести на рассмотрение Мажилиса Парламента Республики Казахстан проект закона, вытекающий из настоящего Указа, в том числе, предусматривающий административную ответственность за нарушение требований законов Республики Казахстан в части казахстанского содержания; </w:t>
      </w:r>
    </w:p>
    <w:bookmarkEnd w:id="19"/>
    <w:bookmarkStart w:name="z1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функционирование соответствующих электронных информационных ресурсов, предоставляющих информацию о продукции казахстанского происхождения и произведенных, производимых и планируемых организациями на следующий за отчетным периодом год закупках товаров, работ и услуг; </w:t>
      </w:r>
    </w:p>
    <w:bookmarkEnd w:id="20"/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утвердить единую методику расчета организациями казахстанского содержания при закупке товаров, работ и услуг; </w:t>
      </w:r>
    </w:p>
    <w:bookmarkEnd w:id="21"/>
    <w:bookmarkStart w:name="z1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принять иные необходимые меры по реализации настоящего Указа. </w:t>
      </w:r>
    </w:p>
    <w:bookmarkEnd w:id="22"/>
    <w:bookmarkStart w:name="z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Указа возложить на Администрацию Президента Республики Казахстан. </w:t>
      </w:r>
    </w:p>
    <w:bookmarkEnd w:id="23"/>
    <w:bookmarkStart w:name="z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