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cd1b" w14:textId="344c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Службы внешней разведки Республики Казахстан "Сырбар"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марта 2009 года № 773. Утратил силу Указом Президента Республики Казахстан от 18 сентября 2019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18.09.2019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Указ предусмотрены изменения Указом Президента РК от 06.01.2011 № 1135 (в РЦПИ не поступал).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Службе внешней разведки Республики Казахстан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совершенно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совершенно секретно.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Указом Президента РК  от 13.03.2012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Совершенно секретно.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2009 года № 773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Службе внешней разведки Республики Казахстан "Сырбар"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Указа Президента РК от 03.05.2013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Служба внешней разведки Республики Казахстан "Сырбар" (далее — Служба "Сырбар") является специальным государственным органом Республики Казахстан, осуществляющим разведывательную деятельность в целях обеспечения соответствующей информацией Президента, Парламента и Правительства Республики Казахстан, государственных органов и государственных организаций Республики Казахстан, а также содействия реализации политики руководства государства в политической, военно-политической, финансово-экономической, научно-технической, гуманитарной, экологической и иных областях, затрагивающих национальные интересы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Служба "Сырбар"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Служба "Сырбар" является юридическим лицом в организационно-правовой форме государственного учреждения, имеет действительное и условные наименования,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Указа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Служба "Сырбар" вступает в гражданско-правовые отношения от собственного имени либо с условными наименованиями в соответствии с законодательством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Указа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Служба "Сырбар"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"/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Служба "Сырбар" по вопросам своей компетенции в установленном законодательством порядке принимает решения, оформляемые приказами руководителя Службы "Сырбар" и другими актами,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Службы "Сырбар" утверждаются в соответствии с действующим законодательством.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Службы "Сырбар": 010000, Республика Казахстан, г. Астана, район Есиль, проспект Мәңгілік Ел, дом 8.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Указа Президента РК от 14.03.2017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Службы "Сырбар" - государственное учреждение "Служба внешней разведки Республики Казахстан "Сырбар".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Службы "Сырбар".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Службы "Сырбар" осуществляется из республиканского бюджета.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Указа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12. Службе "Сырбар" запрещается вступать в договорные отношения с субъектами предпринимательства на предмет выполнения обязанностей, являющихся функциями Службы "Сырбар".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Службе "Сырбар"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Службы "Сырбар"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Службы "Сырбар":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разведывательной деятельности по добыванию, обработке и использованию разведывательной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и участие в реализации мер, осуществляемых государством в интересах обеспечения национальной безопасности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Указа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Президента Республики Казахстан, Парламента, Правительства, государственных органов и организаций Республики Казахстан разведывательной информацией и аналитическими оценками, необходимыми для принятия решений в политической, финансово-экономической, военно-политической, научно-технической, гуманитарной, экологической и иных областях, затрагивающих национальные интересы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в области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содействие, экономическому развитию и научно-техническому прогрессу страны и военно-техническому обеспечению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добывание разведывательной информации и реализация мер, направленных на недопущение реального и потенциального ущерба национальным интересам и безопасности Республики Казахстан со стороны специальных служб и организаций иностранных государств, террористических и экстремистских организаций, преступных сообществ (преступных организаций), а также отдельных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определяемые законами и актами Президента Республики Казахстан.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разведывательной деятельности на территории Республики Казахстан и за ее пределами;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добывание, накопление, анализ, систематизация и обобщение разведывательной информации, подготовка на ее основе предложений, оценок и прогнозов;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разведывательной информации Президенту, Парламенту и Правительству Республики Казахстан, государственным органам и организациям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мер по защите своих сил, средств и информации от противоправных действий и угроз;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стратегии и тактики осуществляемой разведывательной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подготовке заключаемых Республикой Казахстан международных договоров, разработке проектов законов и иных нормативных правовых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международных обязательств Республики Казахстан, в том числе в сфере внешней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установление, поддержание и развитие контактов со специальными службами, правоохранительными органами, органами правительственной и специальной связи иностранных государств, международными правоохранительными организациями на основе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радиотехнической и радиоэлектронной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реализация мер по зашифровке лиц, оказывающих конфиденциальное содействие Службе "Сырбар", ведомственной принадлежности ее подразделений, организаций, помещений 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и обеспечение защиты сведений, составляющих государственные секреты, осуществление информационной безопасности, физической и инженерно-технической защиты своих объектов, а также согласование производства на них всех видов ремонтных, строительных и иных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пределах своих полномочий в обеспечении безопасности загранучреждений Республики Казахстан и их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отбор, проведение специальной проверки граждан Республики Казахстан для принятия решения о приеме на службу или работу, оформление (переоформление) на зачисленных в кадры сотрудников и работников допуска к информации, составляющей государственные секреты, подготовка, переподготовка и повышение квалификации кадров в учебных заведениях и научно-исследовательских учреждениях Республики Казахстан, а также в учебных заведениях других государств, в том числе и специальных;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обеспечении защиты государственных секретов в загранучреждениях Республики Казахстан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разработка, организация и проведение мероприятий по обеспечению мобилизационной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создание и использование специального архива, оперативных учетов, справочных, информационных систем и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использование собственной защищенной системы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организация научно-методического обеспечения основных направлений разведывательной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собственной безопасности в соответствии с законодательством Республики Казахстан и задержание лиц, совершивших правонарушения на объектах Службы "Сырбар", с последующей их передачей в правоохранительные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общих и специальных оперативно-розыскных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принятие необходимых мер по обеспечению конспирации при осуществлении разведывательной и иной оперативно-розыскной деятельности, при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Директора Службы "Сырбар"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выполнение иных функций, определяемых законами и актами Президента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Указом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Права и обязанности: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на договорной основе служебные помещения, транспортные и иные технические средства организаций независимо от форм собственности, воинских формирований, а также жилые и другие помещения, транспортные средства и иное имущество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необходимую для решения задач разведывательной деятельности информацию от государственных органов и организаций,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командировать сотрудников и работников Службы "Сырбар", в том числе за пределы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граждан Республики Казахстан на добровольной основе в качестве внештатных оперативных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допуск физических и юридических лиц после их изучения и проверки к работам по охране и обслуживанию своих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применять оружие, специальные средства и физическую силу в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устанавливать на безвозмездной либо платной основе негласное сотрудничество с лицами, давшими согласие оказывать конфиденциальное содействие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использовать информационные системы и информационные ресурсы государственных органов и организаций независимо от форм собственности в соответствии с законами Республики Казахстан, а также информационные системы иностранных государств и международных организаций на основе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разрабатывать, приобретать, создавать (за исключением криптографических средств защиты), эксплуатировать и использовать информационные системы и информационные ресурсы, специальные технические средства, системы связи, сети телекоммуникаций специального назначения, системы передачи данных, средства защиты информации от утечки по техническим каналам, программное обеспечение к ним, вооружение и оснащение, организовывать шифровальную и дешифровальную работы. Заключение в этих целях договоров, контрактов с государственными органами и организациями Республики Казахстан независимо от форм собственности, со специальными службами и с организациями иностранных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заключать соглашения о сотрудничестве со специальными службами, правоохранительными органами, органами правительственной и специальной связи иностранных государств, международными правоохранительными организациями на основе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Президенту и Правительству Республики Казахстан по вопросам совершенствования внешней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создавать в соответствии с основными направлениями деятельности Службы "Сырбар" экспертные группы с привлечением научных работников и специалистов различных областей знаний, работающих в других государственных органах, организациях и учреждениях;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взаимодействовать с другими силами обеспечения национальной безопасности Республики Казахстан, а также с государственными органами и организациями Республики Казахстан. Порядок взаимодействия Службы "Сырбар" с заинтересованными государственными органами Республики Казахстан определяется совместными нормативными правовыми актами, а с организациями Республики Казахстан независимо от форм собственности устанавливается 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изготавливать и оформлять документы других государственных органов, а также организаций независимо от форм собственности для использования за пределами Республики Казахстан в целях зашифровки личности своих сотрудников и лиц, оказывающих конфиденциальное содействие Службе "Сырбар", ведомственной принадлежности подразделений, объектов, помещений и транспортных средств, порядок изготовления и (или) оформления которых определяется Директором Службы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направлять в целях, предусмотренных подпунктом 14) настоящего пункта, в государственные органы и организации независимо от форм собственности обязательные для исполнения запросы о предоставлении Службе "Сырбар" бланков документов и служебных удостоверений, образцов их заполнения.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Указом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Организация деятельности Службы "Сырбар"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Службы "Сырбар" осуществляется Директором, который несет персональную ответственность за выполнение возложенных на Службу "Сырбар" задач и осуществление им своих функций. </w:t>
      </w:r>
    </w:p>
    <w:bookmarkEnd w:id="22"/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Директор Службы "Сырбар" назначается на должность и освобождается от должности Президентом Республики Казахстан. </w:t>
      </w:r>
    </w:p>
    <w:bookmarkEnd w:id="23"/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Директор Службы "Сырбар" имеет четырех заместителей, в том числе одного первого. Заместители Директора назначаются на должность и освобождаются от должности Президентом Республики Казахстан по представлению Директора Службы "Сырбар". 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Директора Службы "Сырбар":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работу, осуществляет руководство деятельностью подразделений Службы "Сырбар" и несет ответственность за решение возложенных на них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отчитывается перед Президентом Республики Казахстан о работе Службы "Сырбар" в порядке и сроки, определенные Президентом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положения, организационную структуру и штатную численность структурных подразделений в пределах утвержденной Президентом Республики Казахстан общей штатной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Президенту Республики Казахстан по вопросам организационно-штатного, кадрового и материально-технического обеспечения Службы "Сырбар" и ее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Службу "Сырбар" во взаимоотношениях с государственными органами Республики Казахстан, а также специальными службами, правоохранительными органами, органами правительственной и специальной связи иностранных государств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должность и освобождает от должности начальников департаментов и приравненных к ним подразделений Службы "Сырбар" в порядке, определяемом Президентом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назначает на должность и освобождает от должности начальников управлений Службы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принимает в установленном порядке решения о дислокации (передислокации) подразделений Службы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зачисляет на службу кандидатов, призывников, имеющих высшее или среднее специальное образование, назначает на должность, освобождает от должности и увольняет со службы, перемещает по должностям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утверждает номенклатуру должностей Службы "Сырбар", перечень должностей, замещаемых сотрудниками рядового и сержантского составов, офицерами младшего и старшего составов, работниками, а также определяет численность офицеров действующего резерва, порядок зачисления сотрудников Службы "Сырбар" в действующий резерв и прохождения ими службы в действующем резерве;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присваивает специальные звания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в виде поощрения — очередное специальное звание досрочно и на ступень выше специального звания, предусмотренного по занимаемой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представления Президенту Республики Казахстан о присвоении высших специальных званий и награждении сотрудников Службы "Сырбар"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решение по сотрудникам прикомандируемым и направляемым для замещения должностей в государственных органах и организациях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решает на договорной основе вопросы подготовки кадров для субъектов внешней разведки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определяет порядок и условия зачисления в выслугу лет отдельным категориям сотрудников Службы "Сырбар" стажа их трудовой деятельности до зачисления на службу в специальные государственные органы для исчисления должностного оклада и назначения пенсионных выплат;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поощряет и наказывает в дисциплинарном порядке сотрудников и работников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награждает сотрудников ведомственными наградами;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определяет порядок привлечения внештатных сотрудников;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направляет официальных представителей Службы "Сырбар" в иностранные государства по согласованию со специальными службами, правоохранительными органами, органами правительственной и специальной связи иностранных государств в целях повышения эффективности взаимодействия по вопросам, определенным заключенными соглашениями;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утверждает перечень сведений, подлежащих засекречиванию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определяет порядок и условия премирования, оказания материальной помощи и установления надбавок к должностным окладам сотрудников, работников за счет экономии средств, предусмотренных на содержание по плану финансирования бюджетной программы (подпрограммы), в порядке, установленном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утверждает описание образцов жетонов, служебных удостоверений сотрудников, работников и пенсионных удостоверений получателей пенсионных выплат из числа сотрудников, а также определяет порядок их изготовления, выдачи и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утверждает перечень нетиповых должностей и соответствующих им специальных званий;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определяет порядок и условия исчисления стажа службы сотрудникам для установления коэффициентов при определении должностных окладов;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определяет перечень должностных лиц, имеющих право издавать приказы о заключении контракта, назначении на должности, перемещении, освобождении, увольнении сотрудников, а также присвоении им специального звания;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пределах своей компетенции издает нормативные правовые акты, регламентирующие деятельность Службы "Сырбар", отменяет противоречащие нормам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законодательству Республики Казахстан правовые акты, принятые подчиненными ему должностными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утверждает Регламент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утверждает Правила приобретения, установки и использования технических средств в режимных помещениях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утверждает Инструкцию о назначении пенсионных выплат сотрудникам, единовременных выплат на погребение и пособия семье умершего получателя пенсии из числа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утверждает Инструкцию по подготовке, оформлению и согласованию нормативных правовых и правовых актов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Правила обеспечения пожарной безопасности на объектах, сооружениях, а также в зданиях и помещениях Службы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утверждает Правила выезда сотрудников и работников Службы "Сырбар" за границу по туристическому и частному каналам;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утверждает Правила обеспечения пропускного и внутриобъектового режимов на объектах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утверждает Правила проведения полиграфологических исследований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утверждает Правила организации и проведения в Службе "Сырбар" научно-исследовательских и опытно-конструкторских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утверждает Перечень служебной информации ограниченного распространения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утверждает Инструкцию по организации работы на типографском оборудовании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утверждает Инструкцию по организации и проведению государственных закупок товаров, работ и услуг для нужд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утверждает Правила составления и ведения Табеля положенности на средства компьютерной и оргтехники для структурных подразделений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утверждает Инструкцию о порядке выплаты сотрудникам Службы "Сырбар" подъемного пособия при служебных перемещениях, связанных с переездом из одной местности в другую (кроме командировочных);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утверждает Правила организации боевой и физической подготовки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утверждает Перечень должностей, замещаемых на конкурсной основе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утверждает Положение о конкурсной комиссии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утверждает Правила отдания почестей сотрудникам Службы "Сырбар" при погребении;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утверждает Типовые квалификационные требования к категориям должностей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утверждает Правила оформления представления при назначении сотрудника на должность, освобождении от должности, зачислении в распоряжение начальника, увольнении, присвоении, снижении, лишении специального звания, а также при заключении нового контракта;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утверждает Правила присвоения, повышения, снижения и снятия классной квалификации сотрудникам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утверждает Правила организации и осуществления прикладных исследований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утверждает Правила учета, хранения, выписки, выдачи и уничтожения военных билетов офицеров запаса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Секретно;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Секретно: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Указом Президента РК от 25.07.2014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21. Исполнение полномочий Директора Службы "Сырбар" в период его отсутствия осуществляется лицом, его замещающим в соответствии с действующим законодательством. </w:t>
      </w:r>
    </w:p>
    <w:bookmarkEnd w:id="26"/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Директор Службы "Сырбар" определяет полномочия своих заместителей в соответствии с действующим законодательством. </w:t>
      </w:r>
    </w:p>
    <w:bookmarkEnd w:id="27"/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Медицинское обеспечение сотрудников Службы "Сырбар" осуществляется в медицинских учреждениях Комитета национальной безопасности, Управления делами Президента Республики Казахстан и других государственных органов.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 месту прохождения службы или месту жительства сотрудников Службы "Сырбар" военно-медицинских подразделений и учреждений органов национальной безопасности Республики Казахстан или отсутствии в них соответствующих отделений,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помощи.</w:t>
      </w:r>
    </w:p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обеспечения координации деятельности Службы "Сырбар", выработки мер по повышению ее эффективности, рассмотрения наиболее важных вопросов оперативно-служебной деятельности и работы с кадрами, принятия по ним согласованных решений в Службе "Сырбар" образуется коллегия. Состав коллегии определяется Директором Службы "Сырбар".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коллегии объявляются приказом Директора Службы "Сырбар".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Задачи, полномочия и порядок деятельности коллегии регламентируются положением, утверждаемым Директором Службы "Сырбар".</w:t>
      </w:r>
    </w:p>
    <w:bookmarkStart w:name="z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Объекты Службы "Сырбар" являются режимными объектами Республики Казахстан.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Службы "Сырбар"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"Сырбар"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Службы Сырбар"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Имущество, закрепленное за Службой "Сырбар" относится к республиканской собственности. </w:t>
      </w:r>
    </w:p>
    <w:bookmarkEnd w:id="33"/>
    <w:bookmarkStart w:name="z10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Служба "Сырбар"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34"/>
    <w:bookmarkStart w:name="z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Службы "Сырбар"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Реорганизация и упразднение Службы "Сырбар"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