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6a42" w14:textId="55b6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Бишимбаева К.В. помощником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мая 2009 года №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Бишимбаева Куандыка Валихановича помощником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