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e2b1" w14:textId="dc9e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 упразднении некоторых специализированных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2009 года №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 Собрании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в городах Астане и Алматы, Акмолинской, Актюбинской, Алматинской, Атырауской, Восточно-Казахстанской, Жамбылской, Западно-Казахстанской, Карагандинской, Костанайской, Кызылординской, Мангистауской, Павлодарской, Северо-Казахстанской, Южно-Казахстанской областях специализированные межрайонные суды по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в городе Алматы специализированный межрайонный военный суд по уголовным делам и специализированный финансовый суд, приравненный к районному суду.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Упразднить специализированный финансовый суд в городе Алматы, приравненный к областному суду.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связи с сокращением числа судей некоторых районных и приравненных к ним судов, упразднением специализированного финансового суда в городе Алматы утвердить список судей вновь образуемых специализированных судов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Высшему Судебному Совету Республики Казахстан, Председателю Верховного Суда Республики Казахстан в установленном законодательством порядке принять меры по отбору кандидатов на оставшиеся вакантные должности председателей и судей специализированных межрайонных судов по уголовным делам, специализированного межрайонного военного суда по уголовным делам, специализированного финансового суда и представить на рассмотрение Президенту Республики Казахстан соответствующие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Правительству Республики Казахстан для обеспечения деятельности вновь образуемых судов принять меры по выделению дополнительных бюджетных средств при уточнении республиканского бюджета на 2010-2012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Комитету по судебному администрированию при Верховном Суде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Указ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910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</w:t>
      </w:r>
      <w:r>
        <w:br/>
      </w:r>
      <w:r>
        <w:rPr>
          <w:rFonts w:ascii="Times New Roman"/>
          <w:b/>
          <w:i w:val="false"/>
          <w:color w:val="000000"/>
        </w:rPr>
        <w:t>
судей некоторых районных и приравненных к ним</w:t>
      </w:r>
      <w:r>
        <w:br/>
      </w:r>
      <w:r>
        <w:rPr>
          <w:rFonts w:ascii="Times New Roman"/>
          <w:b/>
          <w:i w:val="false"/>
          <w:color w:val="000000"/>
        </w:rPr>
        <w:t>
судов и упраздняемого специализированного финансового суда в</w:t>
      </w:r>
      <w:r>
        <w:br/>
      </w:r>
      <w:r>
        <w:rPr>
          <w:rFonts w:ascii="Times New Roman"/>
          <w:b/>
          <w:i w:val="false"/>
          <w:color w:val="000000"/>
        </w:rPr>
        <w:t>
городе Алматы, считающихся судьями вновь образуемых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специализированных судов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городу Астане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Ермеков Ерлан Толеуханович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Космуратов Ерлан Смадиярович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городу Алматы: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Аргымбаева Айткуль Садвакасовна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Калмагамбетов Касым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 специализированного   Ахметжанов Ербол Улатаевич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военного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Кыдырбаева Айгуль Куанышбаевна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суда            Лобач Сергей Валентинович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Сатбаева Гульнар Алибековна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Акмолинской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Косжанов Арлан Ермекбаевич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Темиров Жанат Кулатаевич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Ажигалиева Гульжан Сарсенгалиевна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Сисенова Мадина 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Алматинской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Кульбеков Арман Шарпович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Садвакасов Ертаргын Рахимович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 специализированного   Хаженова Гульнар Рамазановна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Восточно-Казахстанской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Загиев Болатбек 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Рамазанова Жамал Таскуловна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Жамбылской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Нурлыкулов Галымжан Кансеитович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Толесбай Самат Нукеулы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 специализированного   Утешев Кайрат Таскалиевич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Касимов Кайрат Ауезханович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Кутышев МешитбаЙ Кошанович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Костанайской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Кульбаева Айжан Адиловна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Сералин Ерлик Азирханович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Кызылординской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 специализированного   Тажимова Зулиха Жұмабекқызы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Мангистауской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 специализированного   Тасмамбетов Руслан Турмаханович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Павлодарской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Бахтияров Адлет Сайранович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Тулебаев Баубек Какенович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Бекенова Гульнара Куанышбаевна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Сатвалдинова Бахитжан Мухтаровна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Исаев Мырзахан Узбекович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Шахидинов Абсаттар Абдыкалыкович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