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986c" w14:textId="4029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11 марта 2008 года № 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декабря 2010 года № 1129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марта 2008 года № 552 "Об утверждении Положения об Администрации Президента Республики Казахстан" (САПП Республики Казахстан, 2008 г., № 12-13, ст. 116; 2009 г., № 24-25, ст. 207)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об Администрации Президента Республики Казахстан, утвержденное названным Указом, изложить в новой редакции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1129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2008 года № 552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об Администрации Президента Республики Казахстан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 Республики Казахстан определяет статус, миссию, основные задачи и функции, полномочия, организацию работы Администрации Президента Республики Казахстан.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Администрация Президента Республики Казахстан (далее - Администрация) является государственным органом, формируемым Президентом Республики Казахстан (далее - Президент), непосредственно ему подчиненным и подотчетным.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Администрация и ее сотрудники в своей деятельности руководствуются Конституцией, законами, актами Президента Республики Казахстан, настоящим положением, а также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Администрация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банках, в том числе валютные,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Структура и штатная численность Администрации определяются Президентом.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Полное наименование Администрации: "Государственное учреждение "Администрация Президента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Администрации: Республика Казахстан, город Астана, район Есиль, резиденция "Акорда".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деятельности Администрации осуществляется из республиканского бюджета.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 и основные задачи Администрации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Миссией Администрации является качественное и своевременное информационно-аналитическое, правовое, протокольно-организационное, документационное и иное обеспечение деятельности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Основными задачами Администрации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полномочий Президента: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социально-экономической и иных направлений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обороноспособности и безопасности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правовой политики, законности и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кадровой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Парламента Республики Казахстан (далее - Парламент);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Правительства Республики Казахстан (далее - Правительство) и центральных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Конституционного Совета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судов и судей;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Центральной избирательной комиссии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местных представительных и исполнительных органов, акимов областей, городов республиканского значения и столицы и в сфере региональной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государственных органов, ему непосредственно подчиненных и подотчетных;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Государственного секретаря Республики Казахстан (далее - Государственный секретарь), Ассамблеи народа Казахстана, Высшего Судебного Совета и консультативно-совещательных органов при Президенте;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иные задачи, установленные законодательством Республики Казахстан и (или) определяемые Президентом.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функции Администрации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обеспечения реализации полномочий Президента в области внешней политики Администрация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мониторинг, анализ и прогнозирование процессов мирового развития, а также актуальных проблем международных отношений, выработку рекомендаций Президенту по реализации его внешнеполитических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организацию содержательной части международных мероприятий с участием Президента;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взаимодействие Президента с государственными органами зарубежных стран и их должностными лицами, иностранными политическими и общественными деятелями, международными и иностранными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 Президенту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основным направлениям внешней политики, совершенствованию политического и экономического сотрудничества с иностранными государствами и улучшению имиджа Республики Казахстан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реализации решений международных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заключения, приостановления и прекращения действия международных договоров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обеспечения реализации полномочий Президента в области социально-экономической и иных направлений внутренней политики Администрация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 Президенту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формированию и совершенствованию социально-экономической и иной внутренней политики государства, в том числе государственной молодежной и информационной политики, политики в сфере образования, науки, здравоохранения, миграции, демографии, культуры, языковой политики и спорта, концепции казахстанского патриотизма;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обеспечению внутриполитической стабильности в стране, в том числе в вопросах межэтнических и межконфессиональных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мониторинг, анализ и прогнозирование процессов развития экономической и социально-политической ситуации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взаимодействие с институтами гражданского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обеспечения реализации полномочий Президента в области обеспечения обороноспособности и безопасности государства Администрация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 Президенту предложения по основным направлениям военной политики страны, политики в области обеспечения обороноспособности и национальной безопасности государства, мобилизации и мобилизационной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деятельность Президента при принятии решения о призыве граждан Республики Казахстан на срочную воинскую службу и об увольнении в запас военнослужащих срочной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мониторинг, координацию и контроль за деятельностью Вооруженных Сил, других войск и воинских формирований Республики Казахстан, правоохранительных и иных государственных органов по обеспечению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обеспечения реализации полномочий Президента в области правовой политики, законности и правопорядка Администрация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 Президенту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основным направлениям и совершенствованию правовой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повышению эффективности механизмов правового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укреплению законности и обеспечению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правовом регулировании его указами вопросов, не входящих в законодательную компетенцию Парламента, а также не относящихся к установленной законами Республики Казахстан компетенции Правительства и других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разработке программных документов государства в области правовой политики, обеспечения законности и правопорядка в Республике Казахстан на соответствующий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обеспечения реализации полномочий Президента в области кадровой политики Администрация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 Президенту предложения по кадровой политике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координирует взаимодействие и осуществляет контроль за деятельностью государственных органов по реализации кадровой политики Президента;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координирует деятельность по формированию кадрового резерва политических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решение вопросов, связанных с прохождением государственной службы должностными лицами, назначаемыми и согласуемыми с Президентом, ведет их личные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обеспечения реализации полномочий Президента в отношении Парламента Администрация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целях реализации права законодательной инициативы Президента организует разработку, осуществляет правовую и иную экспертизу и разрабатывает проекты законодательных актов, обеспечивает их внесение в Мажилис Парламента и представляет их в Парламенте;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Президенту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определению приоритетности, а также объявлению срочным рассмотрения Парламентом проектов законов;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участии на совместных или раздельных заседаниях Палат Парламента;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проведению встреч Президента с руководством Парламента, партийных фракций и депутатских групп, отдельными депутатами Парламента;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правовую и иную экспертизу законов Республики Казахстан, вносимых на подпись Президенту;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по решению Президента возврат законов или отдельных их статей в Парламент для повторного обсуждения и голосования;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Президента в Парламенте, в том числе позицию Президента в Парламенте по возражениям к законам, представленным на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регулярно информирует Президента о состоянии законодательного процесса в Парламенте и рассматриваемых им вопросах, разъясняет позицию Президента по проектам законов.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обеспечения реализации полномочий Президента в отношении Правительства и центральных исполнительных органов Администрация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обеспечивает проведение в установленном порядке оценку эффективности деятельности центральных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Президенту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совершенствовании системы центральных исполнительных органов, входящих в структуру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даче поручений Правительству о внесении законопроекта в Мажилис Парламента;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издании актов, в соответствии с которыми на Правительство возлагается осуществление исполнительных функций, кроме тех, что установлены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отмене либо приостановлении полностью или частично действия актов Правительства 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председательствовании Президента на заседаниях Правительства по особо важным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согласовывает проекты решений Правительства, выработанные на заседаниях Правительства под председательством Президента;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согласование проектов актов Правительства и государственных органов в случаях,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порядке проводит правовую и иную экспертизу и согласовывает разработанные Правительством проекты законодательных актов до их внесения в Мажилис Парламента;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подготавливает заключения к проектам планов законопроектных работ Правительства, к проектам решений о внесении изменений и дополнений в планы законопроектных работ Правительства, а также осуществляет контроль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обеспечения реализации полномочий Президента в отношении Конституционного Совета Администрация осуществляет функцию по подготовке обращений Президента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и возражений Президента на решения Конституционного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Для обеспечения реализации полномочий Президента в отношении судов и судей Администрация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деятельность Президента: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представлению Сенату Парламента для избрания на должности и освобождения от должностей Председателя и судей Верховного Суда Республики Казахстан по рекомендации Высшего Судебного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назначении Президентом по рекомендации Высшего Судебного Совета на должности и освобождении от должностей председателей и судей местных и других судов, председателей коллегий соответствующих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по рекомендации Высшего Судебного Совета решения о даче согласия на арест судьи, его приводе, применении к нему мер административного взыскания, налагаемых в судебном порядке, привлечении к уголовной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Президенту предложения по совершенствованию судебной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Для обеспечения реализации полномочий Президента в отношении Центральной избирательной комиссии Администрация выполняет функцию по внесению предложений Президенту о совершенствовании избирательной системы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Для обеспечения реализации полномочий Президента в отношении местных представительных и исполнительных органов, акимов областей, городов республиканского значения, столицы и в сфере региональной политики Администрация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оценку эффективности деятельности местных исполнительных органов областей, городов республиканского значения и столицы и обеспечивает ее проведение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мониторинг и анализ социально-экономического развития регионов и информирует Президента о положении дел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проведением отчетных встреч руководителей местных исполнительных органов с населением;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Президенту: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совершенствовании деятельности акимов и местных исполнительных органов областей, городов республиканского значения и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отмене либо приостановлении полностью или частично действия актов акимов областей, городов республиканского значения и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стратегии и программам регионального развития, конструктивной совместной работе местных представительных и исполнительных органов, их взаимодействию с центральными органами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 вопросу досрочного прекращения полномочий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Для обеспечения реализации полномочий Президента в отношении государственных органов, ему непосредственно подчиненных и подотчетных (согласно утвержденному перечню), Администрация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оценку эффективности деятельности этих государственных органов и обеспечивает ее проведение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Президенту о совершенствовании деятельности, об образовании, упразднении и реорганизации этих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координацию и контроль деятельности этих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Для обеспечения реализации иных полномочий Президента Администрация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неприкосновенность чести и достоинства Президента;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Президенту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обеспечению согласованного функционирования всех ветвей государственной власти, совершенствованию деятельности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награждению государственными наградами и присвоению почетных, высших воинских и иных званий, классных чинов, дипломатических рангов, квалификационных классов; лишению государственных наград, званий, чинов, рангов и классов;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гражданства Республики Казахстан, сохранения и выхода из него, восстановления в гражданстве Республики, предоставления политического убежища;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осуществление Президентом помилования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подготовку проекта ежегодного Послания Президента народу Казахстана о положении в стране и основных направлениях внутренней и внешней политики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информационно-аналитическое и протокольно-организационное обеспечение деятельности Президента, в том числе проведение мероприятий с его участием;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организует и участвует в разработке актов Президента, в том числе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согласование, мониторинг и контроль стратегических и программных документов, а также анализ функционирования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реализацией государственными органами государственной политики, исполнением актов и поручений Президента, Государственного секретаря, в том числе путем проведения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координацию и руководство деятельностью отдельных государственных органов и организаций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разъясняет проводимую Президентом внутреннюю и внешнюю политику, обеспечивает освещение деятельности Президента в средствах массовой информации, взаимодействие с ними Президента;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ведет регистрацию подписанных Президентом законов, а также актов, изданных Президентом, обеспечивает их публикацию, рассылку и 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рассматривает обращения физических и юридических лиц, поступающие в адрес Президента, проводит их анализ, организует и осуществляет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обеспечивает подготовку рассмотрения у Президента результатов деятельности Правительства, центральных государственных органов, местных исполнительных органов областей, городов республиканского значения и столицы,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документационное обеспечение Президента, в том числе путем организации надлежащего документооборота, внедрения и развития информационных технологий, обеспечение функционирования Аналитического комплекса Администрации, деятельности официального веб-сайта Президента, контроля за соблюдением правил делопроизводства и расширения сферы применения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информационно-аналитическое, организационное и документационное обеспечение деятельности Государственного секретаря, Ассамблеи народа Казахстана, Высшего Судебного Совета, консультативно-совещательных органов при Президенте, контроль за исполнением 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функции, установленные законодательством Республики Казахстан и (или) определяемые Президентом.</w:t>
      </w:r>
    </w:p>
    <w:bookmarkEnd w:id="11"/>
    <w:bookmarkStart w:name="z1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Администрации и полномочия ее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и сотрудников</w:t>
      </w:r>
    </w:p>
    <w:bookmarkEnd w:id="12"/>
    <w:bookmarkStart w:name="z1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состав Администрации входят Руководитель Администрации Президента Республики Казахстан (далее - Руководитель Администрации), Секретарь Совета Безопасности Республики Казахстан, заместители Руководителя Администрации, Председатель Высшего Судебного Совета, помощники Президента Республики Казахстан, начальник Канцелярии Президента Республики Казахстан, советники Президента Республики Казахстан, руководители структурных подразделений и иные сотрудники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Администрацию возглавляет Руководитель Администрации, который назначается на должность и освобождается от должности Президентом и работает под его непосредственным руководством, ему подотчетен и подконтролен.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Президенту положение об Администрации, вносит предложения по структуре и штатной численности Администрации, утверждает штатное расписание Администрации, вносит в него изменения в пределах утвержденной штатной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координирует работу помощников и советников Президента, организует и направляет работу структурных подразделений Администрации, обеспечивает взаимодействие с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распределение обязанностей между заместителями Руководителя Администрации и начальником Канцелярии, а также по согласованию с Президентом между помощниками и советниками Президента (далее - Распределение);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 на рассмотрение Президенту предложения о назначении на должности и освобождении от должностей заместителей Руководителя Администрации, помощников Президента, начальника Канцелярии Президента, советников Президента, руководителей структурных подразделений Администрации, за исключением руководителей отдельных секретариатов Администрации;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отдельных секретариатов Администрации, заместителей руководителей структурных подразделений Администрации, государственных инспекторов, заведующих секторами и иных административных государственных служащих Администрации;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Администрации;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по контролю за исполнением и соблюдением актов Президента, исполнением его поручений, прохождением документов в Администрации в этих целях, а также по вопросам подготовки мероприятий с участием Президента Руководитель Администрации, в том числе проводит совещания с руководящими работниками Администрации и приглашением руководителей соответствующих государственных органов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на подпись Президенту законы, принятые Парламентом, проекты указов, распоряжений и на рассмотрение другие адресуемые Президенту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издает приказы Администрации;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устанавливает внутренний трудовой распорядок в Администрации;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утверждает план финансирования Администрации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поощряет сотрудников Администрации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направляет служащих Администрации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вправе образовывать межведомственные рабочие группы, привлекать к работе по исполнению поручений Президента должностных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контролирует исполнение в Администрации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обеспечивает на постоянной основе связь Администрации с Парламентом, его Палатами, рабочими органами и аппаратами Палат Парламента; Правительством и Канцелярией Премьер-Министра; министерствами и иными центральными исполнительными органами; Конституционным Советом; Верховным Судом; государственными органами, непосредственно подчиненными и подотчетными Президенту; акимами, маслихатами областей, городов республиканского значения и столицы; политическими партиями и иными общественными объединениями; средствами массовой информации;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вправе присутствовать на открытых и закрытых заседаниях Парламента и его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вправе участвовать в заседаниях Правительства, коллегий центральных исполнительных органов, государственных органов, непосредственно подчиненных и подотчетных Президенту, и консультативно-совещательных органов при Президенте, заседаниях Высшего Судебного Совета, Совета Ассамблеи народа Казахстана и сессиях Ассамблеи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организует и обеспечивает реализацию кадровой политики Президента;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вносит Президенту предложения по кандидатам, назначаемым на руководящие должности Президентом или по его представлению, а также обеспечивает согласование с Президентом кандидатур, предлагаемых к назначению на руководящие должности Правительством, иными государственными органами и должностными лицами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вправе делегировать выполнение отдельных своих полномочий иным руководящим должностным лицам Администрации;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осуществляет другие полномочия, предусмотренные настоящим положением, а также возложенные на него Президентом.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отсутствия Руководителя Администрации его обязанности исполняет один из заместителей, определяемый Руководителем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Заместители Руководителя Администрации, помощники Президента, начальник Канцелярии Президента, советники Президента, руководители структурных подразделений Администрации, за исключением руководителей отдельных секретариатов Администрации, назначаются на должности и освобождаются от должности Президентом по представлению Руководителя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Заместители Руководителя Администрации, помощники Президента, начальник Канцелярии Президента: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организуют исполнение актов и поручений Президента, Руководителя Администрации;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информируют Президента о положении дел в стране, обеспечивают его информационно-аналитическими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координируют деятельность государственных органов по вопросам, входящим в их компетенцию согласно Распределению;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координацию деятельности структурных подразделений Администрации согласно Распределению, обеспечивают их взаимодействие с государственными органами и иными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осуществляют иные функции, установленные Президентом и Руководителем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Советники Президента: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информируют Президента о положении дел в курируемой сфере, обеспечивают его информационно-аналитическими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осуществляют иные функции, установленные Президентом и Руководителем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Президент Республики в зависимости от первоочередности и важности задач может возложить на помощников и советников иные задачи и полномочия, отличные от тех, что предусмотрены настоящим положением. Президент определяет количество и направления деятельности помощников и советников.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Руководители структурных подразделений Администрации: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организуют выполнение задач, возложенных на структурные подразделения, своевременное и исчерпывающее исполнение актов и поручений Президента, поручений Руководителя Администрации;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распределяют обязанности между своими заместителями, утверждают должностные инструкции административных государственных служащих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обеспечивают организацию труда и надлежащую трудовую дисциплину, а также отвечают за ведение делопроизводства в соответствии с правилами, установленными в Администрации;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вносят представление о назначении на должность и освобождении от должности, поощрении и наложении дисциплинарного взыскания на сотрудника возглавляемого им структурного подразделения Администрации;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вправе в установленном порядке пользоваться информационными банками данных, имеющимися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вправе участвовать в заседаниях Правительства, коллегий государственных и консультативно-совещательных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вправе вести с государственными органами, должностными лицами и организациями служебную переписку по вопросам, отнесенным к ведению структурных подразделений Администрации;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осуществляют иные функции, установленные Президентом и руководством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Сотрудники Администрации являются государственными служащими, наделенными полномочиями по решению задач, стоящих перед Администрацией.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Для реализации предусмотренных настоящим положением функций Администрация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давать поручения: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министерствам и иным центральным исполнительным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акимам областей, городов республиканского значения и столицы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Верховному Суду, Генеральной прокуратуре, Комитету национальной безопасности, Агентству по борьбе с экономической и коррупционной преступностью (финансовой полиции) - по вопросам, не связанным соответственно с отправлением правосудия, осуществлением функций уголовного преследования, дознания, предварительного следствия и оперативно-розыскной деятельности; Департаменту по обеспечению деятельности судов при Верховном Суде Республики Казахстан (аппарату Верховного Суда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Национальному Банку, Счетному комитету по контролю за исполнением республиканского бюджета, иным государственным органам, непосредственно подчиненным и подотчетным Президенту;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необходимую информацию, документы и иные материалы от государственных органов и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поручения и запросы Администрации по представлению необходимой информации, документов и иных материалов, которые являются обязательными для государственных органов и должностных лиц, дается ответ в двухнедельный срок со дня их получения, если Администрацией не будут установлены иные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координировать и контролировать деятельность соответствующих государственных органов и должностных лиц, организовывать соответствующие проверки исполнения актов и поручений Президента и его Администрации, в том числе на предмет соответствия актов Правительства, центральных и местных государственных органов, акимов и иных должностных лиц государства Конституции, законам Республики Казахстан и актам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требовать устранения выявленных нарушений и недостатков в ходе исполнения законов Республики, актов и поручений Президента;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разрабатывать рекомендации по устранению выявленных нарушений, фактов несоблюдения законов Республики Казахстан, актов Президента Республики и неисполнения его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заслушивать устные и истребовать письменные объяснения соответствующих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систематически докладывать Президенту Республики о результатах проводимых Администрацией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Полномочиями, предусмотренными подпунктами 1) - 7) настоящего пункта, обладают: Руководитель Администрации, заместители Руководителя Администрации, Секретарь Совета Безопасности, Председатель Высшего Судебного Совета, помощники Президента, начальник Канцелярии Президента, советники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Полномочиями, предусмотренными подпунктами 2) - 7) настоящего пункта, обладают руководители структурных подразделений Администрации, государственные инспекторы Администрации.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