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921a" w14:textId="6689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апреля 2010 года № 970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105; 2009 г., № 5,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"Прокуратура Республики Казахстан" цифры "5921" заменить цифрами "6281";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"Генеральная прокуратура" цифры "289" заменить цифрами "338";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Прокуратуры" цифры "4861" заменить цифрами "5171";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"Комитет по правовой статистике и специальным учетам" цифры "117" заменить цифрами "118";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 изложить в новой редакции согласно приложению к настоящему Указу;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22.09.2010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№ 970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1999 года № 29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ЛИМИТ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штатной численности Комитета по судебному администрированию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при Верховном Суде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судебному администрированию                        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Администраторы судов в гг. Астане и Алматы, областях,         8432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аппараты администраторов судов, канцелярии областных          3251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приравненных к ним судов, судебные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канцелярии районных и приравненных к ним судов                4484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судебные приставы                                             697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ЛИМИТ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штатной численности судей местных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областных и приравненных к ним судов                   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районных и приравненных к ним судов                     1945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