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9c3db" w14:textId="fd9c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23 апреля 2005 года № 1560 и признании утратившими силу некоторых актов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мая 2010 года № 987. Утратил силу Указом Президента Республики Казахстан от 9 апреля 2014 года № 791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791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апреля 2005 года № 1560 "Об образовании Совета предпринимателей при Президенте Республики Казахстан" (САПП Республики Казахстан, 2005 г., № 17, ст. 199; 2006 г., № 18, ст. 166; 2007 г., № 13, ст. 145; № 41, ст. 463; 2008 г., № 20, ст. 182; № 42, ст. 465; 2009 г., № 27-28, ст. 234; 2009 г., № 29, ст. 249)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предпринимателей при Президенте Республики Казахстан, утвержденное вышеназванным Указом, изложить в новой редакции согласно приложению 1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предпринимателей при Президенте Республики Казахстан, утвержденный вышеназванным Указом,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акты Президента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2010 года № 987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2005 года № 1560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предпринимателей при Президенте Республики Казахстан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предпринимателей при Президенте Республики Казахстан (далее - Совет) является постоянно действующим консультативно-совещательным органом при Президенте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 в своей деятельности руководствуется Конституцией и законами Республики Казахстан,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деятельности Совета осуществляется рабочим органом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Министерство экономического развития и торговли Республики Казахстан (далее - рабочий орган).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Совета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рекомендаций и предложений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нормативной правовой базы Республики Казахстан по вопросам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благоприятных правовых условий для диверсификации экономики, индустриализации промышленного сектора, поддержки и развития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условий, стимулирующих развитие рыночной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улучшения инвестиционного климата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консолидация деятельности субъектов частного предпринимательства и их объединений, действующих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и обсуждение по поручению Президента Республики Казахстан иных важных вопросов в сфере предпринимательства и инвестиционной политики.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Совета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имеет право в установленном законодательством Республики Казахстан порядке и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и рекомендации по вопросам, связанным с поддержкой и развитием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консультации, запрашивать и получать информацию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для участия в обсуждении проблемных вопросов предпринимателей, специалистов, ученых и независимых экспертов.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Состав и организация деятельности Совета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Совета формируется из числа представителей государственных органов, субъектов частного предпринимательства и их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Председателем Совета является Президент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Постоянными членами Совета являются по должности: Премьер-Министр Республики Казахстан, заместители Премьер-Министра Республики Казахстан, Заместитель Премьер-Министра Республики Казахстан - Министр индустрии и новых технологий Республики Казахстан, помощник Президента Республики Казахстан, Генеральный прокурор Республики Казахстан, Министр экономического развития и торговли Республики Казахстан, Министр финансов Республики Казахстан, Министр образования и науки Республики Казахстан, Председатель Агентства Республики Казахстан по борьбе с экономической и коррупционной преступностью (финансовая полиция), Председатель Агентства Республики Казахстан по регулированию и надзору финансового рынка и финансовых организаций, Председатель Агентства Республики Казахстан по защите конкуренции (Антимонопольное агентство), председатель Национального Банка Республики Казахстан, председатель правления акционерного общества "Фонд национального благосостояния "Самрук-Казына".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состав Совета могут входить иные должностные лица Республики Казахстан, определяемые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Пленарные заседания Совета проводятся не менее одного раза в год в сроки, определяемые председателем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период между пленарными заседаниями Совета проводятся промежуточные заседания Совета под председательством заместителя председателя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промежуточных заседаниях обсуждаются итоги исполнения решений последнего пленарного заседания, результаты деятельности рабочих групп Совета, подготовка к следующему пленарному заседанию, текущие проблемы предпринимателей и иные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Внеочередное заседание Совета созывается по поручению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Члены Совета участвуют в его заседаниях без права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 пленарные и промежуточные заседания Совета могут быть приглашены представители заинтересованных государственных органов Республики Казахстан на уровне не ниже заместителя руководителя, а также представители членов Совета от субъектов частного предпринимательства и их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Пленарные, внеочередные и промежуточные заседания Совета правомочны при наличии не менее двух третей от общего числа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Решения Совета принимаются простым большинством голосов от общего числа членов Совета, присутствующих на заседании. В случае равенства голосов по обсуждаемому вопросу голос председательствующего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несогласия с принятым решением член Совета вправе выразить свое особое мнение.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 итогам пленарных, внеочередных и промежуточных заседаний Совета принимаются решения, оформляемые протоколом.</w:t>
      </w:r>
    </w:p>
    <w:bookmarkEnd w:id="10"/>
    <w:bookmarkStart w:name="z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Рабочий орган Совета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Рабочий орган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проект повестки дня пленарных, внеочередных и промежуточных заседаний на основе предложений членов Совета и ранее принятых им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организовывает проведение пленарных, внеочередных и промежуточных заседаний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исполнения протокольных решений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оповещает членов Совета о месте, времени проведения и повестке дня пленарного, внеочередного и промежуточного заседаний Совета и своевременно обеспечивает их необходимыми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двух недель со дня утверждения решений Совета направляет копию протокола и иные необходимые материалы членам Совета и другим заинтересованным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проекты нормативных правовых актов, касающихся деятельности Совета и его рабочих групп.</w:t>
      </w:r>
    </w:p>
    <w:bookmarkEnd w:id="12"/>
    <w:bookmarkStart w:name="z5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Рабочие группы Совета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Решением Совета в целях реализации поставленных перед ним задач могут создаваться рабочие группы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Составы рабочих групп утверждаются на пленарном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Руководство деятельностью рабочих групп Совета осуществляют их председатели.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Председателями рабочих групп Совета могут быть должностные лица не ниже заместителей руководителей министерств или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Планы мероприятий рабочих групп Совета утверждаются председателями рабочих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составы рабочих групп Совета могут входить представители членов Совета, являющихся руководителями государственных органов, общественных объединений предпринимателей и хозяйствующих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Участие в работе рабочих групп Совета осуществляется без права замены.</w:t>
      </w:r>
    </w:p>
    <w:bookmarkEnd w:id="14"/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2010 года № 987</w:t>
      </w:r>
    </w:p>
    <w:bookmarkEnd w:id="15"/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2005 года № 1560</w:t>
      </w:r>
    </w:p>
    <w:bookmarkEnd w:id="16"/>
    <w:bookmarkStart w:name="z6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Совета предпринимателей при Президенте Республики Казахстан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Назарбаев                   - Президент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Нурсултан Абишевич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 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Айтжанова                   - 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Сейдахметовна          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Аханов                      - председатель Совета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Ахметжанович            финансистов Казахстана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    - председатель Совета Форума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 Анварович            предпринимателей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Бахмутова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Леонидовна              Казахстан 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финансового рынка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Беклемишев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Павел Иннокентьевич           "Совместное предприятие "Белкамит"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Мажит Тулеубекович           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Жусупов   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Шалкар Амангосович            Ассоциации микрофинансовых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   - президент товарищества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"Корпорация Казахмыс"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Кожамжаров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Пернешович             Казахстан по борьбе с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коррупционной преступностью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(финансовая полиция)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Кожасбай                    - президент Торгово-промышленной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Садуакасулы             палаты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Кулибаев                    - председатель Президиума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Аскарович               юридических лиц "Национальная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экономическая палата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"Союз "Атамекен"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Мажибаев  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Куанышбаевич           "Группа компаний "Resmi"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                        -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Абдразакулы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            общества "Национальный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холдинг "КазАгро"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Марченко                    - Председатель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Александрович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Нигматулин                  -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Зайруллаевич           Народно-демократической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"Hуp Отан"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Павлов      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Сергеевич           акционерного общества "Народный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банк Казахстана"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Попелюшко                   - президент Союза товаропроизводителей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Висханович           пищевой и перерабатывающей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промышленности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Пшембаев                    - председатель правления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Кудайбергенович        машиностроителей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Смагулов                    - президент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Эркебуланович          ответственностью "Астана-групп"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Субханбердин                - председатель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Нуржан Салкенович             акционерного общества "Казкоммерцбанк"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 Бахыт              - помощник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Турлыханович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 - президент Ассоциации "ФармМедИндустрия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Егельевич               Казахстана"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Тлеубаев                    - президент объединения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Сактапбергенович       лиц "Зерновой союз Казахстана"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Туймебаев                   -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Жансеит Кансеитулы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Худова                      - президент Ассоциации легкой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Николаевна             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  Республики Казахстан</w:t>
      </w:r>
    </w:p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2010 года № 987</w:t>
      </w:r>
    </w:p>
    <w:bookmarkEnd w:id="18"/>
    <w:bookmarkStart w:name="z6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актов Президента Республики Казахстан</w:t>
      </w:r>
    </w:p>
    <w:bookmarkEnd w:id="19"/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сентября 2007 года № 404 "О создании Совета национальных инвесторов при Президенте Республики Казахстан" (САПП Республики Казахстан, 2007 г., № 33, ст. 359).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сентября 2007 года № 153 "О составе Совета национальных инвесторов при Президенте Республики Казахстан" (САПП Республики Казахстан, 2007 г., № 35, ст. 388; 2008 г., № 20, ст. 182; 2008 г., № 42, ст. 465; 2009 г., № 27-28, ст. 234; 2009 г., № 29, ст. 249; 2009 г., № 44, ст. 422).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23</w:t>
      </w:r>
      <w:r>
        <w:rPr>
          <w:rFonts w:ascii="Times New Roman"/>
          <w:b w:val="false"/>
          <w:i w:val="false"/>
          <w:color w:val="000000"/>
          <w:sz w:val="28"/>
        </w:rPr>
        <w:t>) пункта 1 Указа Президента Республики Казахстан от 24 апреля 2008 года № 576 "О внесении изменений и дополнений в некоторые акты Президента Республики Казахстан" (САПП Республики Казахстан, 2008 г., № 20, ст. 182).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Подпункт 20</w:t>
      </w:r>
      <w:r>
        <w:rPr>
          <w:rFonts w:ascii="Times New Roman"/>
          <w:b w:val="false"/>
          <w:i w:val="false"/>
          <w:color w:val="000000"/>
          <w:sz w:val="28"/>
        </w:rPr>
        <w:t>) пункта 1 Указа Президента Республики Казахстан от 12 ноября 2008 года № 689 "О внесении изменений в некоторые акты Президента Республики Казахстан" (САПП Республики Казахстан, 2008 г., № 42, ст. 465).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Подпункт 17</w:t>
      </w:r>
      <w:r>
        <w:rPr>
          <w:rFonts w:ascii="Times New Roman"/>
          <w:b w:val="false"/>
          <w:i w:val="false"/>
          <w:color w:val="000000"/>
          <w:sz w:val="28"/>
        </w:rPr>
        <w:t>) пункта 1 Указа Президента Республики Казахстан от 22 мая 2009 года № 815 "О внесении изменений в некоторые акты Президента Республики Казахстан" (САПП Республики Казахстан, 2009 г., № 27-28, ст. 234).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Подпункт 4</w:t>
      </w:r>
      <w:r>
        <w:rPr>
          <w:rFonts w:ascii="Times New Roman"/>
          <w:b w:val="false"/>
          <w:i w:val="false"/>
          <w:color w:val="000000"/>
          <w:sz w:val="28"/>
        </w:rPr>
        <w:t>) пункта 1 Указа Президента Республики Казахстан от 8 июня 2009 года № 817 "О внесении дополнений в некоторые акты Президента Республики Казахстан" (САПП Республики Казахстан, 2009 г., № 29, ст. 249).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октября 2009 года № 371 "О внесении изменений в распоряжение Президента Республики Казахстан от 10 сентября 2007 года № 153" (САПП Республики Казахстан, 2009 г., № 44, ст. 422).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