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489e9" w14:textId="67489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 Президента Республики Казахстан от 13 января 2007 года № 273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21 июня 2010 года № 1010. Утратил силу Указом Президента Республики Казахстан от 3 января 2024 года № 429.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Указом Президента РК от 03.01.2024 </w:t>
      </w:r>
      <w:r>
        <w:rPr>
          <w:rFonts w:ascii="Times New Roman"/>
          <w:b w:val="false"/>
          <w:i w:val="false"/>
          <w:color w:val="ff0000"/>
          <w:sz w:val="28"/>
        </w:rPr>
        <w:t>№ 429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Подлежит опубликованию       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Собрании актов Президента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Правительства Республики Казахстан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13 января 2007 года № 273 "О мерах по модернизации системы государственного управления Республики Казахстан" (САПП Республики Казахстан, 2007 г., № 1, ст. 5; 2008 г., № 2, ст. 22; 2009 г., № 35, ст. 330; 2010 г., № 7, ст. 94) следующие изменения: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ввести в состав межведомственной комиссии по проведению административной реформы, созданной названным Указом: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Айтжанову                  - Министра экономического развития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Жанар Сейдахметовну          торговли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Жумагалиева                - Министра связи и информации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Аскара Куанышевича           Казахстан;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строки: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"Исекешев                  - Министр индустрии и торговли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Асет Орентаевич              Казахстан",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"Мынбаев                   - Министр энергетики и минеральных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Сауат Мухаметбаевич          ресурсов Республики Казахстан",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"Султанов                  - Министр экономики и бюджетного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Бахыт Турлыханович           планирования Республики Казахстан",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"Шаженова                  - ответственный секретарь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Дина Мэлсовна                экономики и бюджетного планирования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Республики Казахстан, секретарь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комиссии"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изложить соответственно в следующей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"Исекешев                  - Заместитель Премьер-Министра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Асет Орентаевич              Казахстан - Министр индустрии и новых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технологий Республики Казахстан",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"Мынбаев                   - Министр нефти и газа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Сауат Мухаметбаевич          Казахстан",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"Султанов                  - помощник Президента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Бахыт Турлыханович           Казахстан",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"Шаженова                  - ответственный секретарь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Дина Мэлсовна                экономического развития и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Республики Казахстан, секретарь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комиссии";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состава указанной межведомственной комиссии: Бишимбаева К.В., Есекеева К.Б.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