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9f51" w14:textId="b2c9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Генеральной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августа 2010 года № 1041. Утратил силу Указом Президента Республики Казахстан от 18 октября 2012 года №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18.10.2012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 Собрании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республиканской печати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Апостилирование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официальных документов, исходящих из органов прокуратуры, органов следствия и дознания";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либо отсутствии судимости".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2010 года № 1041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"Апостилирование официальных документов, исходящих из органов</w:t>
      </w:r>
      <w:r>
        <w:br/>
      </w:r>
      <w:r>
        <w:rPr>
          <w:rFonts w:ascii="Times New Roman"/>
          <w:b/>
          <w:i w:val="false"/>
          <w:color w:val="000000"/>
        </w:rPr>
        <w:t>
прокуратуры, органов следствия и дознания"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Генеральной прокуратурой Республики Казахстан (далее - Генеральная прокуратура) либо на альтернативной основе через центры обслуживания населения (далее - центр)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стандарту), прием документов осуществляется пять дней в неделю, за исключением выходных и праздничных дней, с 11.00 до 11.30 часов, выдача документов с 17.30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1999 года "О присоединении Республики Казахстан к Конвенции, отменяющей требование легализации иностранных официальных документов".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Информацию о порядке предоставления государственной услуги можно получить по адресу: 010000, город Астана, улица Орынбор 8, подъезд 2, Генеральная прокуратура и в центрах. Интернет-ресурс: www.procuror.kz. Телефон (87172) 71-26-76.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документа с проставленным апостилем -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Республики Казахстан, иностранцам и лицам без гражданства (далее - физические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физического лица в Генеральную прокуратуру срок оказания государственной услуги - не более 1 дня. Срок исполнения запросов физических лиц, поступающих из центров, расположенных в городе Астане, - 1 рабочий день со дня поступления документов в Генеральную прокуратуру. Максимально допустимое время ожидания в очереди при сдаче документов - не более 40 минут. Максимально допустимое время ожидания в очереди при получении документов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физического лица в центры, расположенные в городе Астане, - 1 день со дня поступления необходимых документов в Генеральную прокуратуру (день приема и день выдачи документов не входит в срок оказания государственной услуги). Максимально допустимое время ожидания в очереди при сдаче документов - не более 30 минут. Максимально допустимое время ожидания в очереди при получении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 могут обратиться в Генеральную прокуратуру в письменном виде по почте с приложением документов, указанных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предоставление государственной услуги взимается государственная пошлина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>) статьи 540 Кодекса Республики Казахстан "О налогах и других обязательных платежах в бюджет" в размере 50 % от месячного расчетного показателя за каждый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Генеральную прокуратуру - пять дней в неделю, за исключением выходных и праздничных дней, прием документов осуществляется в порядке очереди, без предварительной записи с 11.00 до 11.30 часов, выдача документов с 17.30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 -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 Для филиалов и представительств устанавливается график работы с 9.00 часов до 19.00 часов с одночасовым перерывом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Помещение Генеральной прокуратуры имеет отдельный вход, зал ожидания, оснащается информационными стендами и располагается на первом этаже здания,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зданиях центров также предусмотрены условия для обслуживания потребителей с ограниченными возможностями. В зале располагаются справочное бюро, кресла ожидания, информационные стенды с образцами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качества оказания государственной услуги физическим лицам, изучения общественного мнения для дальнейшего совершенствования работы в Генеральной прокуратуре и центрах ведется книга жалоб и предложений.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Документ выдается физическому лицу. Для получения государственной услуги физические лица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Генеральную прокуратуру - документ, удостоверяющий личность, и его копию, официальный документ органов прокуратуры, органов следствия и дознания, легализация которого требуется на территории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, отменяющей требование легализации иностранных официальных документов, и квитанцию об уплате государственной пошлины, при необходимости - нотариально заверенное согласие физического лица для выдачи документа третьему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 - заявление, документ, удостоверяющий личность, и его копию, официальный документ органов прокуратуры, органов следствия и дознания, легализация которого требуется на территории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, отменяющей требование легализации иностранных официальных документов, и квитанцию об уплате государственной пошлины, при необходимости - нотариально заверенное согласие физического лица для выдачи документа третьему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Генеральной прокуратуре заполнение бланков заявлений не требуется. В центре бланки заявлений размещаются на специальной стойке в зале ожидания либо их можно получить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сдаются ответственному сотруднику Департамента международного сотрудничества Генеральной прокуратуры (далее - сотрудник) либо инспектору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регистрирует установочные данные лица в журнале учета, проверяет подлинность документа по картотеке, проставляет апостиль.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инспектор центра осуществляет проверку документов в соответствии с пунктом 11 настоящего стандарта, регистрацию в журнале и передачу документов инспектору накопительного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составление реестра и отправку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соответствующий уполномоченный орган заявлений с прилагаемыми документами и обратно осуществляется центром посредством курьерской связи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после получения пакета документов из центра осуществляет их проверку в соответствии с пунктом 11 настоящего стандарта, проверяет данные по картотеке, проставляет апостиль и направляет в центр для выдачи обратившемуся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исполненные (готовые) документы передает в центр посредством курьерской связи за день до истечения срока выдачи,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Обратившемуся лицу письменное подтверждение о принятии документов Генеральной прокуратурой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апостилированного документа в Генеральной прокуратуре осуществляется ответственным сотрудником Департамента международного сотрудничества в помещении "Бюро пропусков" здании Генеральной прокуратуры.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Апостилированные документы на письменный запрос физического лица Генеральной прокуратурой направляются ему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физическому лицу осуществляется инспектором центра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Апостилированный официальный документ органов прокуратуры, органов следствия и дознания выдается лицам, указанным в пункте 11 настоящего стандарта, по предъявлении документа, удостоверяющего личность, или нотариально засвидетельствованной доверенности и документа, удостоверяющего личность лица, на которого оформлена указанная доверенность.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или отказа в предоставлении государственной услуги является непредставление документов, указанных в пункте 11 настоящего стандарта, либо установление поддельности представленных документов.</w:t>
      </w:r>
    </w:p>
    <w:bookmarkEnd w:id="6"/>
    <w:bookmarkStart w:name="z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Генеральной прокуратуры основывается на принципах соблюдения конституционных прав человека, законности при исполнении служебного долга, предоставления исчерпывающей информации, обеспечения ее сохранности, защиты и конфиденциальности. </w:t>
      </w:r>
    </w:p>
    <w:bookmarkEnd w:id="8"/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 "Апостилирование официальных документов, исходящих из органов прокуратуры, органов следствия и дознания", по которым оценивается работа Генеральной прокуратуры, ежегодно утверждаются соответствующим приказом Генерального прокурора Республики Казахстан.</w:t>
      </w:r>
    </w:p>
    <w:bookmarkEnd w:id="10"/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действий сотрудников Генеральной прокуратуры можно получить по телефону (87172) 71-25-77 или Интернет-ресурсу www.procuror.kz.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инспектора центра можно получить в информационно-справочной службе центра по телефону (87172) 58-00-58.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в письменном виде на имя Генерального прокурора Республики Казахстан либо его заместителей направляется по адресу:   010000, г. Астана, улица Орынбор 8, подъезд 2, Генеральная прокуратура.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по качеству предоставления государственной услуги через центр подается на имя директора центра. Адреса и телефоны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Жалоба принимается в канцелярии Генеральной прокуратуры по адресу: 010000, г. Астана, улица Орынбор 8, подъезд 2, Генеральная прокуратура. График работы: пять дней в неделю с 9.00 до 19.00 часов с перерывом на обед с 12.30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оформляется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 выдается документ о регистрации жалобы, в котором указан номер, дата, фамилия лица, принявшего жалобу, с указанием контактных данных, а также времени и сроков рассмотрения и получения соответствующего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Генеральную прокуратуру,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О результатах рассмотрения жалобы заявителю сообщается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"Апостилирование официальных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исходящих из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прокуратуры, органов следствия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дознания"            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33"/>
        <w:gridCol w:w="4333"/>
        <w:gridCol w:w="19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центра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 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Куйши Дина, д. 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 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32-42-79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</w:p>
        </w:tc>
      </w:tr>
    </w:tbl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"Апостилирование официальных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исходящих из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прокуратуры, органов следствия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дознания"           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2673"/>
        <w:gridCol w:w="2893"/>
        <w:gridCol w:w="2753"/>
      </w:tblGrid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доступны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2010 года № 1041</w:t>
      </w:r>
    </w:p>
    <w:bookmarkEnd w:id="16"/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о наличии либо отсутствии судимости"</w:t>
      </w:r>
    </w:p>
    <w:bookmarkEnd w:id="17"/>
    <w:bookmarkStart w:name="z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управлениями Комитета по правовой статистике и специальным учетам Генеральной прокуратуры Республики Казахстан по областям, городам Астане и Алматы (далее - уполномоченный орган)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стандарту) либо на альтернативной основе через центры обслуживания населения (далее - центр)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стандарту). График работы по оказанию государственной услуги: с 9.00 до 19.00 часов, с перерывом на обед с 12.30 до 14.30 часов, кроме выходных (суббота, воскресенье)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правовой статистике и специальных учетах".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 и необходимых документах для ее получения располагаются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http://www.pravstat.kz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Интернет-ресурсе веб-портала "электронного правительства"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, а также в официальных источниках информации, на стендах, информационных досках с образцами, размещенными в здании уполномоченного органа и центров, перечни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справки на бумажном носителе, подтверждающей наличие либо отсутствие у физического лица судимости.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иностранным гражданам и лицам без гражданства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определенных в пункте 11 настоящего Стандарта, оказывается в течение - 7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оказывается в течение - 7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 момента подачи заявления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пять дней в неделю, за исключением выходных (субботы и воскресенья) и праздничных дней, с перерывом на обед. Прием осуществляется в порядке очереди, без предварительной записи и ускоренного обслуживания. График работы по оказанию государственной услуги: с 9.00 до 19.00 часов, с перерывом на обед с 12.30 до 14.30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обед, для филиалов и представительств устанавливается график работы с 9.00 часов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уполномоченного органа имеют зал ожидания, оснащаются информационными стендами и располагаются на первом этаже здания, также предусмотрены условия для обслуживания потребителей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центра по месту проживания потребителя, где предусмотрены условия для обслуживания потребителей с ограниченными физическими возможностями. В зале располагаются справочное бюро, кресла ожидания, информационные стенды с образцами заполнения бланков.</w:t>
      </w:r>
    </w:p>
    <w:bookmarkEnd w:id="19"/>
    <w:bookmarkStart w:name="z9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"/>
    <w:bookmarkStart w:name="z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в уполномоченном органе или в центре потребитель представляет заявление о предоставлении справки об отсутствии судимости, оригинал и копию документа, удостоверяющего личность, для несовершеннолетних - оригинал и копию свидетельства о рождении.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предоставлении справки в отношении одного лица может быть подано другим лицом, при наличии у последнего нотариально заверенной доверенности на право подачи документов и получения указанной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сотрудник уполномоченного органа или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Информация о порядке оказания государственной услуги и необходимых документах для ее получения, а также образцы их заполнения располагаются на интернет-ресурсе: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http://www.pravstat.kz</w:t>
      </w:r>
      <w:r>
        <w:rPr>
          <w:rFonts w:ascii="Times New Roman"/>
          <w:b w:val="false"/>
          <w:i w:val="false"/>
          <w:color w:val="000000"/>
          <w:sz w:val="28"/>
        </w:rPr>
        <w:t xml:space="preserve">., и интернет-ресурсе веб-портала "электронного правительства"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Образцы бланков заявлений в уполномоченном органе и в центре размещаются на специальной стойке в 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необходимые документы сдаются в канцелярию уполномоченного органа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) либо в центр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оказании государственной услуги через уполномоченный орган государственная услуга оказывается в здании уполномоченного органа по месту проживания потребителя. Для получения государственной услуги в уполномоченном органе документы сдаются в канцелярию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уполномоченного органа осуществляет проверки запросов по автоматизированной базе данных (далее - АИС "Специальные учеты") и картотеке местного учета в установленные сроки. По завершении проверочных мероприятий по каждому заявлению составляется справка о наличии либо отсутствии судимости.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дополнительных проверочных мероприятий (отсутствие в отношении проверяемого лица сведений о принятом по уголовному делу процессуальном решении, сведений об освобождении, о снятии с учета уголовно-исполнительной инспекции, об уплате штрафа и других данных, необходимых для определения погашения судимости, а также снятия с учета и уточнения сведений) уполномоченным органом в течение суток по электронной почте направляется запрос об уточнении сведений в управление специальных учетов Комитета по правовой статистике и специальным учетам Генеральной прокуратуры Республики Казахстан (далее - УСУ Комитета).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УСУ Комитета данный запрос о внесении недостающих сведений исполняется в течение 3-х рабочих дней. Факт исполнения УСУ Комитета указанного запроса уполномоченным органом определяется путем проведения проверки в АИС "Специальные учеты", после чего по каждому заявлению составляется справка о наличии либо отсутствии судимости.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осуществляет проверку полноты документов на соответствие пункту 11 настоящего стандарта, регистрацию в журнале и передачу документов инспектору накопительного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составление реестра и отправку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соответствующий уполномоченный орган заявлений с прилагаемыми документами осуществляется центром посредством курьерской связи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уполномоченного органа осуществляет проверки запросов по АИС "Специальные учеты" и картотеке местного учета в установленные сроки. По завершении проверочных мероприятий по каждому заявлению составляется справка о наличии либо отсутствии судимости.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дополнительных проверочных мероприятий (отсутствие в отношении проверяемого лица сведений о принятом по уголовному делу процессуальном решении, сведений об освобождении, о снятии с учета уголовно-исполнительной инспекции, об уплате штрафа и других данных, необходимых для определения погашения судимости, а также снятия с учета и уточнения сведений) уполномоченным органом в течение суток по электронной почте направляется запрос об уточнении сведений в УСУ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УСУ Комитета данный запрос о внесении недостающих сведений исполняется в течение 3-х рабочих дней. Факт исполнения УСУ Комитета указанного запроса уполномоченным органом определяется путем проведения проверки в АИС "Специальные учеты".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в отношении заявителя дополнительных проверочных мероприятий, уполномоченный орган в течение 3-х рабочих дней направляет в соответствующий центр промежуточный ответ заявителю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указанном промежуточном ответе сообщается о необходимости повторного обращения заявителя в центр по истечении 20 рабочих дней с момента получения уполномоченным органом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проверочных мероприятий по каждому заявлению составляется справка о результатах проверки в соответствии с требованиями Правил, которая на 6-й рабочий день с момента поступления в уполномоченный орган передает по реестру в центр посредством курьерской связи за день до истечения срока выдачи,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приеме документов через уполномоченный орган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уполномоченным органом осуществляется в срок, указанный в талоне, выданном в день приема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факт выдачи оформленного документа потребителю регистрируется в журнале учета выдачи документов (роспись потребителя в журнале и талоне).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уполномоченным органом будет отказано в случае непредставления потребителем документов, указанных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дополнительных проверочных мероприятий уполномоченный орган в течение 3-х рабочих дней после получения пакета документов направляет потребителю письменное обоснование о причине продления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центром будет отказано в случае непредставления потребителем документов, указанных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центра, в течение 3-х рабочих дней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дополнительных проверочных мероприятий уполномоченный орган в течение 3-х рабочих дней после получения пакета документов направляет в центр письменное обоснование о причине продления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письменного обоснования уполномоченного органа центр информирует потребителя об этом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хранения и порядок уничтожения справок о наличии либо отсутствии судимости в уполномоченном органе определяются ведомственными нормативными правовыми актами.</w:t>
      </w:r>
    </w:p>
    <w:bookmarkEnd w:id="21"/>
    <w:bookmarkStart w:name="z1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2"/>
    <w:bookmarkStart w:name="z1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уполномоченного органа и центра основывается на соблюдении конституционных прав человека, законности при исполнении служебного долга и осуществляется на принципах вежливости, предоставления полной информации, обеспечения ее сохранности, защиты и конфиденциальности.</w:t>
      </w:r>
    </w:p>
    <w:bookmarkEnd w:id="23"/>
    <w:bookmarkStart w:name="z1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4"/>
    <w:bookmarkStart w:name="z1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 "Выдача справки о наличии либо отсутствии судимости", по которым оценивается работа уполномоченного органа, ежегодно утверждаются приказом Генерального прокурора Республики Казахстан.</w:t>
      </w:r>
    </w:p>
    <w:bookmarkEnd w:id="25"/>
    <w:bookmarkStart w:name="z1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6"/>
    <w:bookmarkStart w:name="z1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сотрудников уполномоченного органа могут быть обжалованы в установленном законодательством порядке вышестоящему руководству,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действия инспектора центра можно получить по телефону информационно-справочной службы центра (87172) 58-00-58.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несогласия с результатами оказанной услуги жалоба подается на имя руководства Комитета по правовой статистике и специальным учетам Генеральной прокуратуры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Московская, 34. Интернет-ресурс: http://www.pravstat.kz., телефон первого руководителя (приемная) - (87172) 31-81-88.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Жалоба в случаях некорректного обслуживания подается на имя директора центра. Адреса и телефоны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уполномоченный орган или в центр потребителем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уполномоченного органа, центров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Контактные телефоны центров указываются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руководителей уполномоченного органа и центров указаны в приложениях 1, 2, а также в официальных источниках информации и на стендах, расположенных в помещениях уполномоченного органа и Центров.</w:t>
      </w:r>
    </w:p>
    <w:bookmarkEnd w:id="27"/>
    <w:bookmarkStart w:name="z1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судимости"   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3398"/>
        <w:gridCol w:w="4807"/>
        <w:gridCol w:w="4169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Астане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 73 а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71-23-57, 71-23-66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050091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145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272-60-07, 272-86-40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almagorl@pravstat.kz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Биржан Сал д. 45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40-19-92, 25-58-87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akmolal@pravstat.kz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 д. 34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21-78-91, 21-56-84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aktobel@pravstat.kz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160/164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24-07-36, 24-28-21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almatyl@pravstat.kz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060002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Уалиханова д. 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32-55-96, 32-08-34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atyraul@pravstat.kz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070002, 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Независимости, д. 36/1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75-49-23, 28-95-81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vkol@pravstat.kz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Дурумбетова д. 34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45-67-50, 45-77-32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 д. 197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51-12-36, 50-09-27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zkol@pravstat.kz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100012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 д. 97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56-40-08, 56-82-26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karagandal@pravstat.kz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110003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Майлина д. 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53-70-71, 53-58-82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120019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 Байсеитова,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104 а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27-64-09, 27-26-12kyzylordal@pravstat.kz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9 м-он 23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42-89-57, 42-89-58mangystaul@pravstat.kz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140005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 д. 22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53-28-23, 53-65-66pavlodarl@pravstat.kz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105007, 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Ульянова д. 59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36-25-07, 36-11-85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skol@pravstat.kz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 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Тыныбаева д. 40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53-74-41, 53-67-54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ukol@pravstat.kz</w:t>
            </w:r>
          </w:p>
        </w:tc>
      </w:tr>
    </w:tbl>
    <w:bookmarkStart w:name="z1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судимости"  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463"/>
        <w:gridCol w:w="4745"/>
        <w:gridCol w:w="3014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ЦОНов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Жубанова 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Куйши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Дина, д. 31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Пушкина 97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81, д. 85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Букеева, 128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Толеби, 155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268-89-98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Зорге, 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 189 "а"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109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Тауелсыздык 67 "б"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Баймуханова 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 37 "а"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408-ой Квартал 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Койгельды 158 "а"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 81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 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Тарана 114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Муратбаева, б/н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67 "б"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Павлова 48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 157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Южно-Казахстанской области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Мадели-Кожа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</w:tbl>
    <w:bookmarkStart w:name="z1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судимости"   </w:t>
      </w:r>
    </w:p>
    <w:bookmarkEnd w:id="30"/>
    <w:bookmarkStart w:name="z1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доступности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2673"/>
        <w:gridCol w:w="2893"/>
        <w:gridCol w:w="2753"/>
      </w:tblGrid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доступны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