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ea614" w14:textId="50ea6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дальнейшем совершенствовании системы государственного регулирования финансового рынка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апреля 2011 года № 25.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Подлежит опубликованию в Собрании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актов Президента и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и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печати     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Упразднить </w:t>
      </w:r>
      <w:r>
        <w:rPr>
          <w:rFonts w:ascii="Times New Roman"/>
          <w:b w:val="false"/>
          <w:i w:val="false"/>
          <w:color w:val="000000"/>
          <w:sz w:val="28"/>
        </w:rPr>
        <w:t>Агентство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 регулированию деятельности регионального финансового центра города Алматы и </w:t>
      </w:r>
      <w:r>
        <w:rPr>
          <w:rFonts w:ascii="Times New Roman"/>
          <w:b w:val="false"/>
          <w:i w:val="false"/>
          <w:color w:val="000000"/>
          <w:sz w:val="28"/>
        </w:rPr>
        <w:t>Агентство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 регулированию и надзору финансового рынка и финансовых организаций (далее - агентства) с передачей их функций и полномочий Национальному Банку Республики Казахстан.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</w:t>
      </w: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правопреемником по обязательствам упраздняемых агентств.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Правительству Республики Казахстан и Национальному Банку Республики Казахстан принять меры по реализации настоящего Указа.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Указа возложить на Администрацию Президента Республики Казахстан.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вводится в действие со дня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