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74cc" w14:textId="7447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12 мая 2000 года № 392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апреля 2011 года № 33. Утратил силу Указом Президента Республики Казахстан от 5 мая 2017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мая 2000 года № 392 "О перечне должностей, замещаемых лицами высшего офицерского и начальствующего состава" (САПП Республики Казахстан, 2003 г., № 20, ст. 201)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 "Первый вице-министр - генерал-лейтенант полиции"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"Министр внутренних дел - генерал-полковник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вице-министр - генерал-лейтенант полиции".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