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7d494" w14:textId="717d4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Национального Банка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18 апреля 2011 года № 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Подлежит опубликованию в Собрании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актов Президента и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17-1 Конституционного закона Республики Казахстан "О Президенте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Комитет по контролю и надзору финансового рынка и финансовых организаций Национального Банка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Комитет по развитию регионального финансового центра города Алматы Национального Банка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Национальному Банку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положения о государственных органах, указанных в пункте 1 настоящего Указа;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 по реализации настоящего Указа.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Внести изменения в следующие указы Президента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января 1999 года № 29 "О мерах по дальнейшей оптимизации системы государственных органов Республики Казахстан" (САПП Республики Казахстан, 1999 г., № 1, ст. 2; 2000 г., № 54, ст. 593; 2001 г., № 1-2, ст. 2; № 4-5, ст. 43; 2002 г., № 26, ст. 272; № 45, ст. 445; 2003 г., № 12, ст. 130; № 16, ст. 160; 2004 г., № 13, ст. 166; № 21, ст. 267; № 27, ст. 344; № 48, ст. 590; 2005 г., № 16, ст. 189; № 27, ст. 329; № 30, ст: 380; № 49, ст. 623; 2006 г., № 7, ст. 50; № 26, ст. 264; № 28, ст. 299; № 30, ст. 320; 2007 г., № 30, ст. 330; № 33, ст. 361; 2008 г., № 10, ст. 105; 2009 г., № 5, ст. 13; 2010 г., № 27, ст. 205; № 51, ст. 466; 2011 г., № 2, ст. 12):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вышеназванному Указу: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3"/>
        <w:gridCol w:w="2573"/>
      </w:tblGrid>
      <w:tr>
        <w:trPr>
          <w:trHeight w:val="30" w:hRule="atLeast"/>
        </w:trPr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регионального финансового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Указом Президента РК от 12.08.2011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31 декабря 2003 года № 1271 "Об утверждении Положения и структуры Национального Банка Республики Казахстан" (САПП Республики Казахстан, 2004 г., № 50, ст. 640; 2005 г., № 39, ст. 555; 2006 г., № 35, ст. 373; 2007 г., № 42, ст. 479; 2008 г., № 3, ст. 38; № 35, ст. 364; 2009 г., № 15, ст. 106; № 55, ст. 446):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"3043" заменить цифрами "3544".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вводится в действие с 12 апреля 2011 года.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