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f063" w14:textId="1cef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составе Высшего Судебного Совета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мая 2011 года № 74. Утратил силу Указом Президента Республики Казахстан от 3 февраля 2016 года №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03.02.2016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ноября 2008 года № 696 "Об образовании и составе Высшего Судебного Совета Республики Казахстан" (САПП Республики Казахстан, 2008 г., № 43, ст. 482; 2009 г., № 27-28, ст. 234)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членами Высшего Судебного Совета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Бекназарова                 - Председателя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Бектаса Абдыхановича          Республики Казахстан;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Даулбаева                   - Генерального прокурора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Асхата Кайзуллаевича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Ак-куову                    - судью Верховного Суда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Галию Бахытжановну  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Линника                     - судью Верховного Суда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Анатолия Васильевича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Нуралина                    - судью Верховного Суда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Даулена Даулетовича           Казахстан;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Высшего Судебного Совета Республики Казахстан: Алимбекова М.Т., Мами К.А., Куркбаева А.Ж., Полторабатько Л.Г., Раимбаева С.И.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