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26ed" w14:textId="5c72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марта 2002 года № 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2011 года № 101.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212; № 21, ст. 265; 2005 г., № 29, ст. 362; 2006 г., № 23, ст. 229; 2007 г., № 42, ст. 479; 2009 г., № 34, ст. 321; 2010 г., № 51, ст. 466)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структурных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Администрации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(кроме заведующих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структурных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Администрации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(кроме заведующих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секретариатами, назначаемых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непосредственно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подчиненных и подотчетных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Президенту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"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строкой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являющихся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входящими в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Управляющего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Правлении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и надзору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Правлении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и председатели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коллегий местных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судов, председатели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коллегий Верховного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судьи местных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комитетов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Председатели комитетов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 внутренних дел,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иностранных дел и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Счетного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по 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чрезвычайными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ситуациями и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Министерства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приватизации,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комитета,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";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Министерства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 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 Генеральной прокуратуры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главных инспекций,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командного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главных управлений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областных,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Алматы, на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аппарата*,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координации борьбы с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 преступлениями,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и Карагандинского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института,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командиры бригад (соединений)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разведывательного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Астаны, Алматы и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Алматинской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академий,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командиры бригад (соединений)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Высшего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училища внутренних войск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аппарата*,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(финансовой полиции)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Академии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Агентства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борьбе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(финансовой полиции)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коррупционной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Начальники департаментов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городам Астане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департаментов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Министерства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(финансовой полиции)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Алматы и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коррупционной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Астаны,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областей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управлений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аппарата,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городам Астане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системы,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судебной экспертизы"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судебной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управлений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Алматы,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холдинг "Арна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холдинг"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холдинг"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холдингов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 Медиа", АО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"Зерде", "Национальный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городам Астане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областям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 судебных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городам Астане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 областям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исполнению судебных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Министра обороны - председатель Комитета начальников штабов Министерства обороны; заместители Министра обороны; командующие видами, родами видов войск и региональными командованиями Вооруженных Сил; начальник Главного разведывательного управления Вооруженных Сил; начальник Национального университета обороны; заместители председателя Комитета начальников штабов; начальник тыла Вооруженных Сил Республики Казахстан; первые заместители главнокомандующих видами Вооруженных Сил, командующих родами видов войск, региональными командованиями - начальники штабов; начальники департаментов по делам обороны городов Астаны и Алматы, областей;";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"председатели комитетов противопожарной службы, по государственному контролю за чрезвычайными ситуациями и промышленной безопасностью, начальники департаментов по чрезвычайным ситуациям городов Астаны и Алматы, областей Министерства по чрезвычайным ситуациям;";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Если иное не будет решено Главой государства или Руководителем его Администрации, в структурном подразделении, ведающем вопросами социально-экономической сферы, подлежат предварительному изучению кандидатуры на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министров, ответственные секретари, председатели комитетов министерств охраны окружающей среды, здравоохранения, образования и науки, труда и социальной защиты населения, финансов, индустрии и новых технологий, сельского хозяйства, транспорта и коммуникаций, экономического развития и торговли, нефти и газа, связи и информации, туризма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председателей Национального Банка, агентств, являющихся центральными исполнительными органами, не входящими в состав Правительства; председатели комитетов Национального Банка; председатели правлений АО "Фонд национального благосостояния "Самрук-Казына", АО "Национальный научно-технологический холдинг "Парасат", АО "Национальный инфокоммуникационный холдинг "Зерде", АО "Национальный медицинский холдинг", АО "Национальный управляющий холдинг "КазАгро", а также национальных институтов развития и национальных компаний, входящих в состав АО "Фонд национального благосостояния "Самрук-Казына"; председатели правлений национальных компаний, не входящих в состав холдингов; руководитель аппарата Счетного комитета по контролю за исполнением республиканского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Если иное не будет решено Главой государства или Руководителем его Администрации, в структурном подразделении, ведающем вопросами правоохранительной системы, подлежат предварительному изучению кандидатуры на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Генерального прокурора, прокуроры городов Астаны и Алматы, областей, другие приравненные к ним прокуроры; председатель Комитета по правовой статистике и специальным учетам Генеральной прокуратуры;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Министра внутренних дел, Командующий внутренними войсками - председатель Комитета внутренних войск Министерства внутренних дел, председатели комитетов Министерства внутренних дел; начальники Алматинской и Карагандинской академий; начальники департамента внутренних дел на транспорте Министерства внутренних дел, департаментов внутренних дел городов Астаны, Алматы и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заместители председателя, начальники территориальных департаментов Комитета уголовно-исполнительной системы, директор государственного учреждения "Центр судебной экспертизы" Министерства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заместители председателя, начальники территориальных департаментов таможенного контроля Комитета таможенного контроля Министерства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Председателя; начальники департаментов по борьбе с экономической и коррупционной преступностью (финансовой полиции) по городам Астане и Алматы, областям Агентства Республики Казахстан по борьбе с экономической и коррупционной преступностью (финансовой полиции).";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юстиции, ответственный секретарь, председатели комитетов Министерства юстиции (за исключением Комитета уголовно-исполнительной системы), начальники департаментов юстиции городов Астаны и Алматы, областей Министерства юстиции;";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Если иное не будет решено Главой государства или Руководителем его Администрации, в структурном подразделении, ведающем вопросами внутренней политики, подлежат предварительному изучению кандидатуры на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министров, ответственные секретари и председатели комитетов министерств культуры, связи и информации, здравоохранения, образования и науки, труда и социальной защиты населения; заместители Председателя Агентства Республики Казахстан по делам религий;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центра по правам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акимов, курирующих социальную сферу; первые руководители государственных высших учебных заведений, назначаемых на должности и освобождаемых от должностей Президентом Республики Казахстан; председатели правлений АО "Национальный научно-технологический холдинг "Парасат", АО "Национальный медицинский холдинг" и национальных компаний, входящих в их состав.";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Если иное не будет решено Главой государства или Руководителем его Администраций, в структурном подразделении, ведающем вопросами государственного контроля и развития территорий, подлежат предварительному изучению кандидатуры на следующие должности:";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"ответственных секретарей центральных исполнительных органов;".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