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f07c" w14:textId="987f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Указ Президента Республики Казахстан от 29 марта 2002 года № 828 "О некоторых вопросах кадровой политики в системе органов государственной власти"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августа 2011 года № 131. Утратил силу Указом Президента Республики Казахстан от 31 июля 2023 года № 290.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 собрании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актов Президента 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№ 828 "О некоторых вопросах кадровой политики в системе органов государственной власти" (САПП Республики Казахстан, 2004 г., № 17, ст. 212; № 21, ст. 265; 2005 г., № 29, ст. 362; 2006 г., № 23, ст. 229; 2007 г., № 42, ст. 479; 2009 г., № 34, ст. 321; 2010 г., № 51, ст. 466) следующие изменение и дополнения: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государственных служащих и иных должностных лиц, назначаемых Президентом Республики Казахстан или по согласованию с ним, избираемых по его представлению, а также назначаемых по согласованию с Администрацией Президента Республики Казахстан, утвержденном вышеназванным Указом: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областей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областей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согласования, назначения на должность и освобождения от должности политических государственных служащих и иных должностных лиц Республики Казахстан, утвержденном вышеназванным Указом: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председателям ревизионных комиссий городов Астаны и Алматы, областей - секретарями маслихатов городов Астаны и Алматы, областей;";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"заместителей акимов, руководителей аппаратов акимов городов Астаны и Алматы, областей; председателей ревизионных комиссий городов Астаны и Алматы, областей; акимов районов областей, городов областного значения, акимов районов в городах; руководителей территориальных органов Агентства Республики Казахстан по делам государственной службы - председателей дисциплинарных советов.".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