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ccb6" w14:textId="d3ac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3 июня 2008 года № 607 "Об утверждении Положения о Службе охраны Президента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сентября 2011 года № 148. Утратил силу Указом Президента Республики Казахстан от 4 мая 2014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июня 2008 года № 607 "Об утверждении Положения о Службе охраны Президента Республики Казахстан" (САПП Республики Казахстан, 2008 г., № 29, ст. 279)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охраны Президента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организует профессиональный отбор на воинскую службу с проведением специальной проверки, комплектует кадры Службы охраны Президента лицами, преимущественно из числа военнослужащих, сотрудников правоохранительных и специальных государственных органов Республики Казахстан, осуществляет подготовку специалистов, проведение исследовательских и прикладных работ в сфере обеспечения безопасности. Государственные органы Республики Казахстан оказывают содействие Службе охраны Президента в изучении и специальной проверке лиц, поступающих на воинскую службу в кадры Службы охраны Президента;";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обеспечивает безопасность передвижения охраняемых лиц авиационным, автомобильным и другими видами транспорта, в том числе определяет маршруты их следования (далее - специальные трассы), контролирует соблюдение установленных правил, нормативов и стандартов, действующих в сфере безопасности движения авиационных, автомобильных и других видов транспортных средств, выделяемых для передвижения охраняемых лиц;";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организует и проводит мероприятия по обезвреживанию и уничтожению взрывных устройств, взрывоопасных предметов на территории охраняемых объектов и местах проведения охранных мероприятий, исследовательские работы по вопросам противодействия совершению противоправных действий с применением взрывных устройств;";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организует и осуществляет в зданиях, строениях, сооружениях, предназначенных для посещения охраняемыми лицами, и на прилегающих к ним территориях, а также на охраняемых объектах санитарно-гигиенический, экологический, радиационный, биологический, химический и противоэпидемический контроль;";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осуществлять проверку и допуск физических и юридических лиц к работам по охране и обслуживанию охраняемых лиц и объектов;";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решает вопросы по прикомандированию военнослужащих Службы охраны Президента, а также по замещению должностей в государственных органах и организациях офицерами действующего резерва Службы охраны Президента, с оставлением их на воинской службе и зачислением в действующий резерв. Определяет порядок зачисления военнослужащих в действующий резерв Службы охраны Президента;";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устанавливает численность рабочих и служащих в пределах выделенных для этих целей средств;";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определяет порядок внесения предписаний об устранении обстоятельств, способствующих совершению правонарушений, посягающих на жизнь, здоровье, права, свободы, личное достоинство и собственность охраняемых лиц;".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