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afd4" w14:textId="46daf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об Ассамблее народа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сентября 2011 года № 149.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Собрании актов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33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Ассамблее народа Казахстана.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акты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2011 года № 149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Ассамблее народа Казахстана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в соответствии с законодательными актами Республики Казахстан определяет статус и полномочия Ассамблеи народа Казахстана, а также особенности организации ее взаимодействия с государственными органами и общественными объединениями, порядок участия в разработке и реализации государственной политики Республике Казахстан в сфере межэтнических отношений.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Указа Президента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Ассамблея народа Казахстана (далее - Ассамблея) является учреждением без образования юридического лица, образуемым Президентом Республики Казахстан, способствующим разработке и реализации государственной национальной политики.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Ассамблеи осуществляется в соответствии с Конституцией Республики Казахстан, Законом Республики Казахстан "Об Ассамблее народа Казахстана", иными нормативными правовыми актами Республики Казахстан и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деятельности Ассамблеи осуществляется в порядке, установленном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Функции и полномочия Ассамблеи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Указа Президента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обеспечения реализации возложенных задач Ассамблея осуществляет следующие функции: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содействует в разработке и реализации государственной политики в сфере межэтнических и межконфессиональных отношений;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и реализации мер в сфере межэтнической толерантности и общественного согласия, развития государственного языка и других языков народа Казахстана;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общественно-политической экспертизе проектов законодательных актов по вопросам государственной политики в сфере межэтнических отношений;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взаимодействует с государственными органами, организациями и институтами гражданского общества, а также международными организациями по вопросам обеспечения межэтнической толерантности и общественного согласия;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рассмотрением государственными органами и должностными лицами решений сессий Ассамблеи и ее Совета;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совершенствованию государственной политики в межэтнической сфере на региональном уровне;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рамках своей компетенции оказывает методическую помощь государственным органам, организациям и этнокультурным объединениям;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пропагандирует модель межэтнической толерантности и общественного согласия в стране и за рубежом;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состояния межэтнических отношений;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вырабатывает рекомендации и реализовывает практические меры по урегулированию разногласий и споров, недопущению конфликтных ситуаций в сфере межэтнических отношений;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рамках своей компетенции организует работу по оказанию поддержки казахской диаспоре в зарубежных странах в вопросах сохранения и развития родного языка, культуры и национальных традиций, укрепления ее связей с исторической Родиной, а также содействует развитию связей других этносов Казахстана с их исторической родиной;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издательскую деятельность, по мере необходимости создает средства массовой информации;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семинары, конференции и иные мероприятия по вопросам межэтнических отношений;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рамках действующего законодательства Республики Казахстан принимает и оказывает благотворительную и спонсорскую помощь;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иную деятельность в рамках своей компетенции и не противоречащую законодательству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Первому Президенту Республики Казахстан - Елбасы пожизненно принадлежит право возглавлять Ассамблею.</w:t>
      </w:r>
    </w:p>
    <w:bookmarkEnd w:id="28"/>
    <w:bookmarkStart w:name="z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Казахстан:</w:t>
      </w:r>
    </w:p>
    <w:bookmarkEnd w:id="29"/>
    <w:bookmarkStart w:name="z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образует и реорганизует Ассамблею;</w:t>
      </w:r>
    </w:p>
    <w:bookmarkEnd w:id="30"/>
    <w:bookmarkStart w:name="z1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направления деятельности Ассамблеи;</w:t>
      </w:r>
    </w:p>
    <w:bookmarkEnd w:id="31"/>
    <w:bookmarkStart w:name="z1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и освобождает от должности руководящих должностных лиц Ассамблеи;</w:t>
      </w:r>
    </w:p>
    <w:bookmarkEnd w:id="32"/>
    <w:bookmarkStart w:name="z1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созывает Сессию Ассамблеи;</w:t>
      </w:r>
    </w:p>
    <w:bookmarkEnd w:id="33"/>
    <w:bookmarkStart w:name="z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иную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Указа Президента РК 21.07.2021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Ассамблеи возглавляет Ассамблею и осуществляет общее руководство деятельностью Ассамблеи, утверждает ее программные документы, выступает от ее имени.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Высшим руководящим органом Ассамблеи является Сессия Ассамблеи (далее - Сессия), которая состоит из членов Ассамблеи и созывается в порядке, установленном Законом Республики Казахстан "Об Ассамблее народа Казахстана".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Сессия вправе принимать решения по вопросам, относящимся к ее компетенции. Решения Сессии, кроме избрания депутатов в Мажилис Республики Казахстан, могут оформляться в форме обращения Ассамблеи, которое публикуется в республиканских средствах массовой информации. Решения Сессии подлежат обязательному рассмотрению государственными органами и должностными лицами.</w:t>
      </w:r>
    </w:p>
    <w:bookmarkEnd w:id="37"/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Сессии регулируется регламентом, утверждаемым Сессией.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период между сессиями руководство Ассамблеей осуществляет Совет Ассамблеи (далее - Совет), который создается в соответствии с Законом Республики Казахстан "Об Ассамблее народа Казахстана" и созывается Председателем Ассамблеи или заместителями Председателя по согласованию с Председателем Ассамблеи.</w:t>
      </w:r>
    </w:p>
    <w:bookmarkEnd w:id="39"/>
    <w:bookmarkStart w:name="z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Совета может быть принято опросным путем, проводимым рабочим органом Ассамблеи, если за него проголосовало не менее двух третей членов от общего числа его членов.</w:t>
      </w:r>
    </w:p>
    <w:bookmarkEnd w:id="40"/>
    <w:bookmarkStart w:name="z3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Ассамблеи имеет трех заместителей, из них два от этнокультурных объединений.</w:t>
      </w:r>
    </w:p>
    <w:bookmarkEnd w:id="41"/>
    <w:bookmarkStart w:name="z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Председателя Ассамблеи от этнокультурных объединений назначаются в порядке ротации на основании рекомендации Совета распоряжением Президента Республики Казахстан. Период ротации заместителей Председателя определяет Президент Республики Казахстан.</w:t>
      </w:r>
    </w:p>
    <w:bookmarkEnd w:id="42"/>
    <w:bookmarkStart w:name="z3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заместителей Председателя Ассамблеи от этнокультурных объединений осуществляет рабочий орган Ассамблеи.</w:t>
      </w:r>
    </w:p>
    <w:bookmarkEnd w:id="43"/>
    <w:bookmarkStart w:name="z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 (Секретариат) Ассамблеи (далее – Секретариат) является рабочим органом Ассамблеи, входящим в состав Администрации Президента Республики Казахстан, деятельность которого регламентируется законодательством Республики Казахстан. Секретариат возглавляет заведующий Секретариатом, который одновременно является заместителем Председателя Ассамблеи.</w:t>
      </w:r>
    </w:p>
    <w:bookmarkEnd w:id="44"/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Функциями Секретариата являются: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деятельности Председателя и Совета, в том числе экспертно-аналитическое, информационное и иное сопровождение их деятельности;</w:t>
      </w:r>
    </w:p>
    <w:bookmarkEnd w:id="46"/>
    <w:bookmarkStart w:name="z9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работы государственных органов, организаций и институтов гражданского общества по укреплению общественного согласия и общенационального единства;</w:t>
      </w:r>
    </w:p>
    <w:bookmarkEnd w:id="47"/>
    <w:bookmarkStart w:name="z9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обращений физических и юридических лиц, имеющих общегосударственное значение и затрагивающих сферу межэтнических отношений;</w:t>
      </w:r>
    </w:p>
    <w:bookmarkEnd w:id="48"/>
    <w:bookmarkStart w:name="z9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взаимодействия Ассамблеи и ее структуры с центральными государственными и местными исполнительными органами;</w:t>
      </w:r>
    </w:p>
    <w:bookmarkEnd w:id="49"/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государственными органами и организациями, общественными объединениями и аналогичными структурами зарубежных стран, а также международными организациями, направленное на обеспечение устойчивого развития Казахстана и реализацию задач, возложенных на Ассамблею.</w:t>
      </w:r>
    </w:p>
    <w:bookmarkEnd w:id="50"/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Секретариата по обеспечению реализации полномочий Президента Республики Казахстан в сфере межэтнических отношений, а также Ассамблеи определяются внутренними актами Администрации Президента Республики Казахстан.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Указа Президента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Ассамблеи областей (городов республиканского значения, столицы) при осуществлении своей деятельности подотчетны и ответственны перед Ассамблеей.</w:t>
      </w:r>
    </w:p>
    <w:bookmarkEnd w:id="52"/>
    <w:bookmarkStart w:name="z4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 и правовой статус ассамблеи области (города республиканского значения, столицы) определяется Законом Республики Казахстан "Об Ассамблее народа Казахстана".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Указом Президента РК от 24.01.2019 </w:t>
      </w:r>
      <w:r>
        <w:rPr>
          <w:rFonts w:ascii="Times New Roman"/>
          <w:b w:val="false"/>
          <w:i w:val="false"/>
          <w:color w:val="00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Рабочим органом ассамблеи области, города республиканского значения, столицы является аппарат (секретариат).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Указа Президента РК от 18.01.2021 </w:t>
      </w:r>
      <w:r>
        <w:rPr>
          <w:rFonts w:ascii="Times New Roman"/>
          <w:b w:val="false"/>
          <w:i w:val="false"/>
          <w:color w:val="00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реализации задач и функций Ассамблеи в случае необходимости Секретариатом могут быть созданы комиссии, в том числе совместно с другими государственными органами и организациями.</w:t>
      </w:r>
    </w:p>
    <w:bookmarkEnd w:id="55"/>
    <w:bookmarkStart w:name="z4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научного сопровождения деятельности Ассамблеи формируется Научно-экспертный совет.</w:t>
      </w:r>
    </w:p>
    <w:bookmarkEnd w:id="56"/>
    <w:bookmarkStart w:name="z5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Научно-экспертного совета являются:</w:t>
      </w:r>
    </w:p>
    <w:bookmarkEnd w:id="57"/>
    <w:bookmarkStart w:name="z5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комплексная экспертная оценка тенденций этнополитического, социально-экономического и конфессионального развития в Республике Казахстан, прогнозирование развития данных процессов в стране и мире;</w:t>
      </w:r>
    </w:p>
    <w:bookmarkEnd w:id="58"/>
    <w:bookmarkStart w:name="z5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научно-экспертное сопровождение деятельности Ассамблеи по актуальным направлениям государственной политики в сфере межэтнических и межконфессиональных отношений;</w:t>
      </w:r>
    </w:p>
    <w:bookmarkEnd w:id="59"/>
    <w:bookmarkStart w:name="z5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научно-исследовательских работ в сфере межэтнических и межконфессиональных отношений;</w:t>
      </w:r>
    </w:p>
    <w:bookmarkEnd w:id="60"/>
    <w:bookmarkStart w:name="z5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усилению роли Ассамблеи как политического и гражданского института в развитии демократии, укреплении целостности казахстанского общества, достижении общенационального согласия.</w:t>
      </w:r>
    </w:p>
    <w:bookmarkEnd w:id="61"/>
    <w:bookmarkStart w:name="z5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Научно-экспертный совет состоит из председателя, его заместителей и членов Научно-экспертного совета.</w:t>
      </w:r>
    </w:p>
    <w:bookmarkEnd w:id="62"/>
    <w:bookmarkStart w:name="z5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Научно-экспертного совета и его заместители избираются на заседании Научно-экспертного совета.</w:t>
      </w:r>
    </w:p>
    <w:bookmarkEnd w:id="63"/>
    <w:bookmarkStart w:name="z5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Научно-экспертного совета могут входить по согласованию депутаты Парламента Республики Казахстана, представители этнокультурных объединений, научных и образовательных организаций, а также ученые, независимые эксперты и специалисты.</w:t>
      </w:r>
    </w:p>
    <w:bookmarkEnd w:id="64"/>
    <w:bookmarkStart w:name="z5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Научно-экспертный совет может привлекать к своей деятельности экспертов, не являющихся членами Научно-экспертного совета, включая зарубежных.</w:t>
      </w:r>
    </w:p>
    <w:bookmarkEnd w:id="65"/>
    <w:bookmarkStart w:name="z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Исполнение обязанностей председателя, его заместителей и членов Научно-экспертного совета осуществляется на общественных началах.</w:t>
      </w:r>
    </w:p>
    <w:bookmarkEnd w:id="66"/>
    <w:bookmarkStart w:name="z6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Положение о Научно-экспертном совете и его составе утверждаются заместителем Председателя Ассамблеи народа Казахстана - заведующим Секретариатом.</w:t>
      </w:r>
    </w:p>
    <w:bookmarkEnd w:id="67"/>
    <w:bookmarkStart w:name="z6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целях обеспечения участия Ассамблеи в разработке законодательных актов и иных программных документов, информационно-пропагандистских, а также иных мероприятий могут быть созданы информационно-пропагандистские, экспертные и иные рабочие группы.</w:t>
      </w:r>
    </w:p>
    <w:bookmarkEnd w:id="68"/>
    <w:bookmarkStart w:name="z6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Координацию деятельности Научно-экспертного совета, комиссий и рабочих групп осуществляет Секретариат.</w:t>
      </w:r>
    </w:p>
    <w:bookmarkEnd w:id="69"/>
    <w:bookmarkStart w:name="z6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Особенности организации взаимодействия Ассамблеи с государственными органами и общественными организациями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Указа Президента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обеспечения реализации государственной политики в области межэтнических отношений, эффективного взаимодействия государственных органов и институтов гражданского общества в этой сфере и дальнейшего укрепления межэтнического согласия и толерантности в обществе Ассамблея взаимодействует с государственными органами.</w:t>
      </w:r>
    </w:p>
    <w:bookmarkEnd w:id="71"/>
    <w:bookmarkStart w:name="z6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Координацию деятельности государственных органов в рамках реализации программных документов Ассамблеи и планов мероприятий по выполнению решений Ассамблеи и ее Совета, поручений Президента Республики Казахстан, Председателя Ассамблеи, руководства Администрации Президента по вопросам межэтнических отношений, укрепления толерантности и общественного согласия осуществляет Секретариат.</w:t>
      </w:r>
    </w:p>
    <w:bookmarkEnd w:id="72"/>
    <w:bookmarkStart w:name="z6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Организация взаимодействия Ассамблеи народа Казахстана с депутатами Мажилиса Парламента Республики Казахстан, избранными от Ассамблеи, осуществляется Секретариатом.</w:t>
      </w:r>
    </w:p>
    <w:bookmarkEnd w:id="73"/>
    <w:bookmarkStart w:name="z6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Взаимодействие Ассамблеи с этнокультурными общественными объединениями, другими институтами гражданского общества, аналогичными структурами зарубежных стран, а также международными организациями по укреплению национального единства и сохранению культурно-языкового многообразия Казахстана, межэтнического и межконфессионального согласия и защиты прав этнических групп обеспечивает Секретариат в рамках законодательства Республики Казахстан.</w:t>
      </w:r>
    </w:p>
    <w:bookmarkEnd w:id="74"/>
    <w:bookmarkStart w:name="z6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участия Ассамблеи в разработке и реализации государственной политики Республики Казахстан в сфере межэтнических отношений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Указа Президента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консолидации общества, обеспечения единства и формирования национально-государственной гражданской идентичности, дальнейшего совершенствования казахстанской модели толерантности и общественного согласия, а также для повышения эффективности деятельности Ассамблея народа Казахстана участвует в разработке и реализации государственной национальной политики Республики Казахстан в сфере межэтнических и межконфессиональных отношений.</w:t>
      </w:r>
    </w:p>
    <w:bookmarkEnd w:id="76"/>
    <w:bookmarkStart w:name="z7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разрабатывает или участвует в разработке проектов программных документов в сфере межэтнических и межконфессиональных отношений с привлечением Научно-экспертного совета, вносит их для обсуждения на Совет, организует их рассмотрение Сессией, направляет на утверждение Президентом Республики Казахстан.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Указа Президента РК от 21.12.2012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26. В целях реализации Закона Республики Казахстана "Об Ассамблее народа Казахстана", а также на основе выработанных концептуальных подходов на среднесрочную перспективу Ассамблея разрабатывает Концепцию "Стратегия развития Ассамблеи народа Казахстана" (далее - Концепция).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Разработанная Концепция вносится на рассмотрение Председателя Ассамблеи и в случае ее одобрения утверждается Президентом Республики Казахстан.</w:t>
      </w:r>
    </w:p>
    <w:bookmarkStart w:name="z7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реализуется через стратегические и программные документы, стратегические планы государственных органов и законы.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Указа Президента РК от 21.12.2012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21.12.2012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bookmarkStart w:name="z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21.12.2012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7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Указом Президента РК от 21.12.2012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2011 года № 149 </w:t>
            </w:r>
          </w:p>
        </w:tc>
      </w:tr>
    </w:tbl>
    <w:bookmarkStart w:name="z8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актов Президента Республики Казахстан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апреля 2002 года № 856 "О Стратегии Ассамблеи народа Казахстана и Положении об Ассамблее народа Казахстана" (САПП Республики Казахстан, 2002 г., № 11, ст. 102; 2005 г., № 17, ст. 200; 2007 г., № 25, ст. 284).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2005 года № 1561 "Об укреплении института Ассамблеи народов Казахстана" (САПП Республики Казахстан, 2005 г., № 17, ст. 200).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июля 2007 года № 370 "О внесении изменений и дополнений в Указ Президента Республики Казахстан от 26 апреля 2002 года № 856" (САПП Республики Казахстан, 2007 г., № 25, ст. 284).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24 апреля 2008 года № 576 "О внесении изменений и дополнений в некоторые акты Президента Республики Казахстан" (САПП Республики Казахстан, 2008 г., № 20, ст. 182; 2010 г., № 28, ст. 215; № 32, ст. 252).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