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6130" w14:textId="49a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сентября 2011 года № 153. Утратил силу Указом Президента Республики Казахстан от 1 августа 2012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Указом Президента РК от 01.08.2012 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судебных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2011 года № 153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"Апостилирование официальных</w:t>
      </w:r>
      <w:r>
        <w:br/>
      </w:r>
      <w:r>
        <w:rPr>
          <w:rFonts w:ascii="Times New Roman"/>
          <w:b/>
          <w:i w:val="false"/>
          <w:color w:val="000000"/>
        </w:rPr>
        <w:t>
документов, исходящих из судебных органов"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Департаментом по обеспечению деятельности судов при Верховном суде Республики Казахстан (аппаратом Верховного суда Республики Казахстан) (далее - Департамент) по адресу: 010000, город Астана, левый берег реки Ишим, улица Д. Кунаева,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"О присоединении Республики Казахстан к Конвенции, отменяющей требование легализации иностранных официальных документов", 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Положения о Департаменте, утвержденного Указом Президента Республики Казахстан от 3 ноября 2010 года № 1093.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государственной услуги размещены на информационном стенде Департамента, расположенного по адресу, указанному в пункте 1 настоящего стандарта, и на сайте: www.supcourt.kz.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апостилирование представленного официального документа, исходящего из судебного органа,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11 настоящего стандарта, - в течение 8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апостилированных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Время, затрачиваемое на прием одного потребителя, обусловленное проведением проверки представленных документов, а также на выдачу документов, составляет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дополнительного истребования соответствующих образцов подписей, оттисков печатей или штампов, выдача документов продлевается до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 из судебных органов осуществляется Департаментом.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ежедневно, за исключением субботы, воскресенья, праздничных и выходных дней. Прием документов осуществляется с 9.00 до 12.00, перерыв с 12.30 до 14.00, выдача документов производится с 16.00 до 18.30.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государственной услуги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потребителей государственной услуги осуществляется в помещении, расположенном в здании Верховного суда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для ожидания потребителей оснащено необходимой мебелью (телевизор, кресло, диван, стол для заполнения и формирования документов, информационный стенд).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Предусмотрены условия для обслуживания лиц с ограниченными физическими возможностями. На территории, прилегающей к зданию Верховного суда Республики Казахстан, выделены места для парковки автотранспортных средств.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или его уполномоченный представитель представляет в Департамент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официальный документ, исходящий из судебных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удостоверенную нотариусом доверенность на уполномоченное лицо, в случае если потребитель не может обратиться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юридического лица может обратиться по доверенности от имени юридического лица, оформленной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 об оплате государственной пошлины за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для получения государственной услуги специалист Департамента, уполномоченный на проставление апостиля, выдает потребителю бланк-заявление для заполнения, образец которого размещен на информационном стенде Департамента и на сайте: www.supcourt.kz.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потребителю необходимо обратиться в кабинет № 2.017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Специалист, уполномоченный на проставление апостиля, осуществляет проверку представленного официального документа на соответствие подлинности подписи лица, подписавшего документ, и подтверждения его полномочий, а также подлинности печати и (или) штампа, которыми скреплен документ, по имеющимся в Департаменте образцам.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Соблюдая принцип обеспечения полной прозрачности отношений с потребителями, проводимая проверка осуществляется строго в присутствии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проверки специалист, уполномоченный на проставление апостиля, принимает решение о проставлении апостиля либо об отказе в его проставлении, о чем расписывается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качестве подтверждения о получении документов потребителю отрывается корешок от заявления, в котором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и время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инициалы и подпись специалиста,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и время выдачи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Специалист, уполномоченный на проставление апостиля, регистрирует документы, принятые на апостилирование, в книге записей документов, представленных для проставления апостиля, а также проставляет апостиль.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апостилированных официальных документов в Департаменте осуществляется при личном обращении потребителя или его уполномоченного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ошибок (исправлений, подчисток) в документе, представленном на апостилирование;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подпись должностного лица и (или) оттиск печати и (или) штампа на документе не соответствуют имеющимся в Департаменте образцам;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должностное лицо, подписавшее документ, не обладает полномочием на его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ненадлежащего оформления документа, представленного на апостилирование.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при предоставлении государственной услуги руководствуется следующими принципами: соблюдение конституционных прав и свобод человека, соблюдение законности, предоставление исчерпывающей информации об оказываемой услуге, вежливость, обеспечение сохранности документов, защита и конфиденциальность информации.</w:t>
      </w:r>
    </w:p>
    <w:bookmarkEnd w:id="8"/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услуги, по которым оценивается работа Департамента, ежегодно утверждаются распоряжением Руководителя Департамента.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действий (бездействия) уполномоченных должностных лиц потребитель может получить на сайте: www.supcourt.kz либо обратившись по телефону (8 717 2) 74-75-85.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несогласия с результатами оказанной государственной услуги потребитель имеет право обратиться с жалобой на имя Руководителя Департамента или его заместителей,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может быть направлена по почте либо принята нарочно в кабинете № 0.004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некорректного обслуживания должностными лицами, оказывающими государственную услугу, потребитель имеет право обратиться с жалобой на имя Руководителя Департамента или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случаях несогласия с результатами оказанной государственной услуги потребитель имеет право обратиться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оформляется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Принятая жалоба регистрируется в журнале учета информации Департамента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талон с указанием даты, времени, фамилии и инициалов лица, принявшего жалобу.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официальных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исходящих из судебных органов"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9"/>
        <w:gridCol w:w="2442"/>
        <w:gridCol w:w="3014"/>
        <w:gridCol w:w="2195"/>
      </w:tblGrid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эффективности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Эффективность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официальных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исходящих из судебных органов"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руководства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деятельности судов при Верховном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(аппарата Верховного суда Республики Казахстан)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5"/>
        <w:gridCol w:w="4425"/>
        <w:gridCol w:w="4360"/>
      </w:tblGrid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 апостиля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</w:tc>
      </w:tr>
      <w:tr>
        <w:trPr>
          <w:trHeight w:val="30" w:hRule="atLeast"/>
        </w:trPr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левый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Ишим,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Кунаева,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www.supcourt.kz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(8 717 2) 74-75-64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(8 717 2) 74-76-00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(8 717 2) 74-76-03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