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13a2f" w14:textId="0213a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7 февраля 2001 года № 549 "О некоторых вопросах функционирования национальной валюты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9 ноября 2011 года № 170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Подлежит опубликованию в Собрании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актов Президента и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республиканской печати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Конституционного закона Республики Казахстан от 26 декабря 1995 года "О Президенте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февраля 2001 года № 549 "О некоторых вопросах функционирования национальной валюты Республики Казахстан" (САПП Республики Казахстан, 2001 г., № 6, ст. 56; 2009 г., № 33, ст. 308)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Установить, что изъятие наличных тиынов из денежного обращения осуществляется до 31 декабря 2012 года включительно.».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