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2486" w14:textId="8f32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15 сентября 2000 года № 445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февраля 2011 года № 1148. Утратил силу Указом Президента Республики Казахстан от 25 июля 2014 года №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25.07.2014 </w:t>
      </w:r>
      <w:r>
        <w:rPr>
          <w:rFonts w:ascii="Times New Roman"/>
          <w:b w:val="false"/>
          <w:i w:val="false"/>
          <w:color w:val="ff0000"/>
          <w:sz w:val="28"/>
        </w:rPr>
        <w:t>№ 867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сентября 2000 года № 445 "Об утверждении описания знамен органов Государственной противопожарной службы"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слова "Государственной противопожарной службы", "Агентства Республики Казахстан по чрезвычайным ситуациям" заменить соответственно словами "государственной противопожарной службы", "Министерства по чрезвычайным ситуациям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