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38d5" w14:textId="6a63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председателей, председателей судебных коллегий и судей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февраля 2011 года № 1155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82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подпунктами 1), 1-1), 6), 7) пункта 1,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Конституционного закона Республики Казахстан от 25 декабря 2000 года «О судебной системе и статусе судей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на должность председателя: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суда города Астаны            Абдуллаева Сакена Жусипахметовича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председателя Мангистауского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Жамбылского                   Бектурганова Маргулана Жубанышевича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председателя кассационной судебной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коллегии Мангистауского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Мангистауского                Амирова Досжана Сарманкуловича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суда;       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председателя апелляционной судебной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коллегии Жамбылского областного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апелляционной судебной        Мусабекову Газизу Шамшидиновну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коллегии Жамбылского   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 председателя специализированного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межрайонного суда по уголовным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Жамбылской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кассационной судебной         Шарова Гафура Хамзеулы;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коллегии Мангистауского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по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Егиндыкольского               Аменова Саганая Калиолловича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председателя районного суда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Жаксынского района этой же области;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Восточно-Казахстанской области: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Абайского районного суда      Коянбаева Ерика Сиырбаевича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 освобождением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Риддерского городского суда этой 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по Западно-Казахстанской области: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специализированного           Карасаеву Акгул Исмагуловну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суда по          с освобождением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уголовным делам               Уральского городского суда этой 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Таскалинского                 Ахметова Алибека Мулдабековича;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Карагандинской области: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Бухар-Жырауского              Абдикерова Болата Калиякпаровича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председателя Егиндыкольского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суда Акмолинской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Казыбекбийского районного     Маратбаева Асана Айткалиевича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 города Караганды  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председателя Октябрьского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суда города Караганды этой же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Октябрьского районного        Шагатаева Кайрата Кунесбековича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 города Караганды  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председателя Бухар-Жырауского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суда этой же области;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Костанайской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Аулиекольского                Утебекова Айдара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 с освобождением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Рудненского городского суда этой 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Узункольского                 Тобагалиулы Каната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 с освобождением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Рудненского городского суда этой 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Мангистауской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Актауского городского суда    Аубакирова Мурата Ескендировича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председателя Мунайлинского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суда этой же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Мунайлинского                 Алдабергенова Марата Сисенбаевича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 с освобождением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суда № 2 города Актау этой же области;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по Павлодарской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Успенского районного суда     Кожабергинова Ерсына Маулыхановича;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по Северо-Казахстанской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Айыртауского                  Нуралина Нурлана Каирбековича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председателя районного суда № 2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имени Габита Мусрепова этой же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Тайыншинского                 Жакенова Тургунбая Куандыковича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председателя районного суда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Тайыншинского района этой же области;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по городу Алматы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Ауэзовского районного суда    Катыкбаева Болатбека Адильхановича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 освобождением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Турксибского районного суда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специализированного           Шиппа Дениса Алексеевича.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суда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Освободить от занимаемых должностей: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суда             Джакишева Сайляубека Абильдаевича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                 в связи с избранием на другую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должность;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Акмолинской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Буландынского           Шатова Анатолия Яковлевича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 в связи с уходом в отставку;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Алматинской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Карасайского            Аликеева Жанибека Тлеулесовича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 в связи с переходом на другую работу;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Западно-Казахстанской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                  Байбутаева Еркина Джаркинбековича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 с прекращением полномочий судьи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суда             собственному желанию;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уголовным делам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Карагандинской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специализированного     Сейдалим Куралай Егизбаевну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                  в связи с уходом в отставку;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Мангистауской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                  Кошева Бактыбая Хасановича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Мангистауского                в связи со смертью;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Жанаозенского           Джаксыбаева Азамата Тлегеновича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   в связи со смертью;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Южно-Казахстанской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Отрарского              Калимбетова Шохана Уалихановича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 за невыполнение требований,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предъявляемых к судье.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