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3754" w14:textId="d563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26 июня 2001 года № 643 и признании утратившим силу Указа Президента Республики Казахстан от 23 апреля 1993 года № 1185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апреля 2011 года № 1177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актов 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организации деятельности судебной системы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июня 2001 года № 643 "Об утверждении положений, предусмотренных Конституционным законом Республики Казахстан "О судебной системе и статусе судей Республики Казахстан"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 пунктом 3" заменить словами "с пунктом 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"статьей 38" заменить словами "статьями 38 и 38-1";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", пунктом 2 статьи 48"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прохождении стажировки кандидатом в судьи,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"Прохождение стажировки осуществляется в целях изучения деловых, профессиональных и моральных качеств стажера-кандидата и определения перспектив осуществления им судейских полномочий.";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"приговора суда" дополнить словами ", заключением Судебного жюри";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 допускаются к прохождению стажировки лица, уволенные с должности судьи, из правоохранительных органов или с иной государственной службы за порочащие проступки и нарушения законодательства Республики Казахстан при исполнении служебных обязанностей.";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Срок стажировки устанавливается председателем областного и приравненного к нему суда (далее - областной суд) в пределах от девяти месяцев до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стажировки для лиц, имеющих опыт работы по юридической специальности свыше пяти лет, а также имеющих ученые степени и звания в определенной отрасли права, устанавливается в пределах от шести до девяти месяцев, в зависимости от стажа, занимаемой должности по юридической специальности и других данных, на основании которых определяется уровень их профессиональной подготовленности для занятия должности судьи.";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имеющий высшее юридическое образование, безупречную репутацию и стаж работы по юридической профессии не менее двух лет;";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Лицо, изъявившее желание пройти стажировку для участия в конкурсе на занятие должности судьи, обращается к председателю областного суда с заявлением о допуске к прохождению стажировки.";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"районного" заменить словом "областного";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В случае, если лицо допущено к прохождению стажировки, председатель областного суда распоряжением определяет районный суд либо районные суды, в котором(ых) осуществляется прохождение стажировки, а также координатора стажировки - судью областного суда, на которого возлагается общая координация и контроль за прохождением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Распоряжение председателя областного суда является основанием для заключения между руководителем канцелярии суда в областях, городах Астане и Алматы и стажером-кандидатом соглашения о прохождении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о прохождении стажировки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место прохождения стажировки;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условия, порядок и сроки прохождения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соглашение о прохождении стажировки утверждается уполномоченным органом по организационному и материально-техническому обеспечению деятельности Верховного Суда Республики Казахстан, местных и других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Канцелярией судов в областях, городах Астане и Алматы публикуется информация о стажере-кандидате в средствах массовой информации.";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первое предложение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"по согласованию с координатором стажировки - судьей областного суда";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По прибытии стажера-кандидата в районный суд председатель суда назначает из числа судей руководителя стажировки - судью районного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стажировки: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необходимый объем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оказывает стажеру-кандидату помощь в повышении уровня профессиональных знаний и приобретении практических навыков;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выполнение плана прохождения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 итогам прохождения стажировки стажер-кандидат составляет письменный отчет о прохождении стажировки, в котором должно быть отражено выполнение им индивидуального плана, а также сведения о выполненных заданиях, определенных руководителем стажировки.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руководитель стажировки - судья районного суда составляет отзыв на стажера-кандидата, утверждаемый председателем районного суда. Отзыв должен содержать сведения о полученных им в ходе стажировки практических навыках и знаниях, степени подготовки, деловых и моральных качествах стажера-кандидата.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Отзыв на стажера-кандидата, индивидуальный план стажировки с отметками о его выполнении и письменный отчет стажера об итогах прохождения стажировки представляются руководителем стажировки - судьей районного суда на рассмотрение координатора стажировки - судьи областного суда. По результатам их рассмотрения координатор стажировки - судья областного суда вносит материалы на рассмотрение пленарного заседания областного суда.";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Пленарное заседание областного суда рассматривает итоги стажировки кандидатов на должность судьи и представляет в Высший Судебный Совет Республики Казахстан соответствующее заключение. Положительное заключение пленарного заседания областного суда действительно в течение пяти лет.";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"16-1. Отрицательное заключение по результатам рассмотрения итогов стажировки дается пленарным заседанием областного суда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совершения стажером-кандидатом порочащего проступка;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невыполнения плана прохождения стажировки;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наличия сведений, характеризующих морально-этический облик стажера-кандидата с отрицательной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временного отсутствия стажера-кандидата по уважительным причинам, повлекшего невыполнение плана прохождения стажировки, пленарным заседанием областного суда принимается решение о продлении срока стажировки на период, соответствующий времени его отсутствия.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отрицательного заключения стажер-кандидат допускается к прохождению повторной стажировки на общих основаниях, не ранее чем через один год со дня получения отрицательного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Отрицательное заключение рассмотрения итогов стажировки подлежит направлению в областные суды для ведения учета кандидатов на должность судьи, получивших отрицательное заключение.";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Судебном жюри,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"заседанием Верховного Суда" дополнить словами "Республики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"и председатели" дополнить словами "судебных";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"полномочий или прекращение" заменить словами "либо приостановление полномочий или прекращение либо приостановление";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3)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дополнить словами "Республики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"Верховного Суда" дополнить словами "Республики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"два и более дисциплинарных взыскания за нарушение" заменить словами "допустившего систематические нарушения";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"либо председатель" дополнить словом "судебной";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пункты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"33. Обеспечение деятельности Судебного жюри осуществляется уполномоченным органом по организационному и материально-техническому обеспечению деятельности Верховного Суда Республики Казахстан, местных и других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Рабочим органом Судебного жюри является секретариат Судебного жюри, формируемый из состава государственных служащих уполномоченного органа по организационному и материально-техническому обеспечению деятельности Верховного Суда Республики Казахстан, местных и других судов.";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Республиканской и областных дисциплинарно-квалификационных коллегиях судей,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пунктах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материалов квалификационного производства"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"и председатели" дополнить словами "судебных";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"председателей коллегий" заменить словами "председателей судебных коллегий";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после слов "и председателей" дополнить словом "судебных";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Рабочим органом дисциплинарно-квалификационной коллегии является секретариат дисциплинарно-квалификационной коллегии, формируемый из состава государственных служащих уполномоченного органа по организационному и материально-техническому обеспечению деятельности Верховного Суда Республики Казахстан, местных и других судов, канцелярий судов в областях, городах Астане и Алматы.";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"судьи" заменить словами "председателей судебных коллегий, судей";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"и председателей" дополнить словом "судебных";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"центральный уполномоченный государственный орган, осуществляющий организационное и материально-техническое обеспечение деятельности местных судов, и администраторы судов на местах" заменить словами "уполномоченный орган по организационному и материально-техническому обеспечению деятельности Верховного Суда Республики Казахстан, местных и других судов";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квалификационному производству,"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"либо рассмотрены материалы квалификационного производства"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"37" заменить цифрами "38";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 </w:t>
      </w:r>
      <w:r>
        <w:rPr>
          <w:rFonts w:ascii="Times New Roman"/>
          <w:b w:val="false"/>
          <w:i w:val="false"/>
          <w:color w:val="000000"/>
          <w:sz w:val="28"/>
        </w:rPr>
        <w:t>пункта 40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"1)" заменить цифрами "1-1)";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"администраторами судов на местах" заменить словами "канцеляриями судов в областях, городах Астане и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"Деятельность Республиканской дисциплинарно-квалификационной коллегии обеспечивается уполномоченным органом по организационному и материально-техническому обеспечению деятельности Верховною Суда Республики Казахстан, местных и других судов.".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апреля 1993 года № 1185 "О присвоении квалификационных классов судьям Конституционного Суда Республики Казахстан" (САПП Республики Казахстан, 1993 г., № 12, ст. 143).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положительные заключения пленарных заседаний областных судов, вынесенные до введения в действие настоящего Указа, действительны в течение пяти лет со дня их вынесения.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