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b0a8e" w14:textId="21b0a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Рамочного соглашения о финансировании (КАЗ: Инвестиционная программа Транспортный коридор ЦАРЭС 2 (участки Мангистауской области)</w:t>
      </w:r>
    </w:p>
    <w:p>
      <w:pPr>
        <w:spacing w:after="0"/>
        <w:ind w:left="0"/>
        <w:jc w:val="both"/>
      </w:pPr>
      <w:r>
        <w:rPr>
          <w:rFonts w:ascii="Times New Roman"/>
          <w:b w:val="false"/>
          <w:i w:val="false"/>
          <w:color w:val="000000"/>
          <w:sz w:val="28"/>
        </w:rPr>
        <w:t>Указ Президента Республики Казахстан от 6 апреля 2011 года № 1183</w:t>
      </w:r>
    </w:p>
    <w:p>
      <w:pPr>
        <w:spacing w:after="0"/>
        <w:ind w:left="0"/>
        <w:jc w:val="both"/>
      </w:pPr>
      <w:bookmarkStart w:name="z1" w:id="0"/>
      <w:r>
        <w:rPr>
          <w:rFonts w:ascii="Times New Roman"/>
          <w:b w:val="false"/>
          <w:i w:val="false"/>
          <w:color w:val="000000"/>
          <w:sz w:val="28"/>
        </w:rPr>
        <w:t>
Подлежит опубликованию в Собрании</w:t>
      </w:r>
      <w:r>
        <w:br/>
      </w:r>
      <w:r>
        <w:rPr>
          <w:rFonts w:ascii="Times New Roman"/>
          <w:b w:val="false"/>
          <w:i w:val="false"/>
          <w:color w:val="000000"/>
          <w:sz w:val="28"/>
        </w:rPr>
        <w:t xml:space="preserve">
актов Президента и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(выписка)            </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мая 2005 года "О международных договорах Республики Казахстан"</w:t>
      </w:r>
      <w:r>
        <w:rPr>
          <w:rFonts w:ascii="Times New Roman"/>
          <w:b/>
          <w:i w:val="false"/>
          <w:color w:val="000000"/>
          <w:sz w:val="28"/>
        </w:rPr>
        <w:t xml:space="preserve"> ПОСТАНОВЛЯЮ:</w:t>
      </w:r>
      <w:r>
        <w:br/>
      </w:r>
      <w:r>
        <w:rPr>
          <w:rFonts w:ascii="Times New Roman"/>
          <w:b w:val="false"/>
          <w:i w:val="false"/>
          <w:color w:val="000000"/>
          <w:sz w:val="28"/>
        </w:rPr>
        <w:t>
</w:t>
      </w:r>
      <w:r>
        <w:rPr>
          <w:rFonts w:ascii="Times New Roman"/>
          <w:b w:val="false"/>
          <w:i w:val="false"/>
          <w:color w:val="000000"/>
          <w:sz w:val="28"/>
        </w:rPr>
        <w:t>
      1. Одобрить прилагаемый проект Рамочного соглашения о финансировании (КАЗ: Инвестиционная программа Транспортный коридор ЦАРЭС 2 (участки Мангистауской области).</w:t>
      </w:r>
      <w:r>
        <w:br/>
      </w:r>
      <w:r>
        <w:rPr>
          <w:rFonts w:ascii="Times New Roman"/>
          <w:b w:val="false"/>
          <w:i w:val="false"/>
          <w:color w:val="000000"/>
          <w:sz w:val="28"/>
        </w:rPr>
        <w:t>
</w:t>
      </w:r>
      <w:r>
        <w:rPr>
          <w:rFonts w:ascii="Times New Roman"/>
          <w:b w:val="false"/>
          <w:i w:val="false"/>
          <w:color w:val="000000"/>
          <w:sz w:val="28"/>
        </w:rPr>
        <w:t>
      2. Уполномочить Министра финансов Республики Казахстан Жамишева Болата Бидахметовича подписать от имени Республики Казахстан Рамочное соглашение о финансировании (КАЗ: Инвестиционная программа Транспортный коридор ЦАРЭС 2 (участки Мангистауской области).</w:t>
      </w:r>
      <w:r>
        <w:br/>
      </w:r>
      <w:r>
        <w:rPr>
          <w:rFonts w:ascii="Times New Roman"/>
          <w:b w:val="false"/>
          <w:i w:val="false"/>
          <w:color w:val="000000"/>
          <w:sz w:val="28"/>
        </w:rPr>
        <w:t>
</w:t>
      </w:r>
      <w:r>
        <w:rPr>
          <w:rFonts w:ascii="Times New Roman"/>
          <w:b w:val="false"/>
          <w:i w:val="false"/>
          <w:color w:val="000000"/>
          <w:sz w:val="28"/>
        </w:rPr>
        <w:t>
      3. Настоящий Указ вводится в действие со дня подписания.</w:t>
      </w:r>
    </w:p>
    <w:bookmarkEnd w:id="1"/>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6" w:id="2"/>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Республики Казахстан</w:t>
      </w:r>
      <w:r>
        <w:br/>
      </w:r>
      <w:r>
        <w:rPr>
          <w:rFonts w:ascii="Times New Roman"/>
          <w:b w:val="false"/>
          <w:i w:val="false"/>
          <w:color w:val="000000"/>
          <w:sz w:val="28"/>
        </w:rPr>
        <w:t>
от 6 апреля 2011 года</w:t>
      </w:r>
      <w:r>
        <w:br/>
      </w:r>
      <w:r>
        <w:rPr>
          <w:rFonts w:ascii="Times New Roman"/>
          <w:b w:val="false"/>
          <w:i w:val="false"/>
          <w:color w:val="000000"/>
          <w:sz w:val="28"/>
        </w:rPr>
        <w:t xml:space="preserve">
№ 1183        </w:t>
      </w:r>
    </w:p>
    <w:bookmarkEnd w:id="2"/>
    <w:p>
      <w:pPr>
        <w:spacing w:after="0"/>
        <w:ind w:left="0"/>
        <w:jc w:val="both"/>
      </w:pPr>
      <w:r>
        <w:rPr>
          <w:rFonts w:ascii="Times New Roman"/>
          <w:b w:val="false"/>
          <w:i w:val="false"/>
          <w:color w:val="000000"/>
          <w:sz w:val="28"/>
        </w:rPr>
        <w:t>Проект</w:t>
      </w:r>
    </w:p>
    <w:bookmarkStart w:name="z7" w:id="3"/>
    <w:p>
      <w:pPr>
        <w:spacing w:after="0"/>
        <w:ind w:left="0"/>
        <w:jc w:val="left"/>
      </w:pPr>
      <w:r>
        <w:rPr>
          <w:rFonts w:ascii="Times New Roman"/>
          <w:b/>
          <w:i w:val="false"/>
          <w:color w:val="000000"/>
        </w:rPr>
        <w:t xml:space="preserve"> 
РАМОЧНОЕ СОГЛАШЕНИЕ О ФИНАНСИРОВАНИИ</w:t>
      </w:r>
      <w:r>
        <w:br/>
      </w:r>
      <w:r>
        <w:rPr>
          <w:rFonts w:ascii="Times New Roman"/>
          <w:b/>
          <w:i w:val="false"/>
          <w:color w:val="000000"/>
        </w:rPr>
        <w:t>
(КАЗ: ИНВЕСТИЦИОННАЯ ПРОГРАММА ТРАНСПОРТНЫЙ КОРИДОР ЦАРЭС 2</w:t>
      </w:r>
      <w:r>
        <w:br/>
      </w:r>
      <w:r>
        <w:rPr>
          <w:rFonts w:ascii="Times New Roman"/>
          <w:b/>
          <w:i w:val="false"/>
          <w:color w:val="000000"/>
        </w:rPr>
        <w:t>
(Участки Мангистауской области)</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3333"/>
        <w:gridCol w:w="3333"/>
        <w:gridCol w:w="3333"/>
      </w:tblGrid>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Стороны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Настоящее Рамочное Соглашение о Финансировании</w:t>
            </w:r>
            <w:r>
              <w:br/>
            </w:r>
            <w:r>
              <w:rPr>
                <w:rFonts w:ascii="Times New Roman"/>
                <w:b w:val="false"/>
                <w:i w:val="false"/>
                <w:color w:val="000000"/>
                <w:sz w:val="20"/>
              </w:rPr>
              <w:t>
("РСФ") от [___] 1 заключено между Республикой</w:t>
            </w:r>
            <w:r>
              <w:br/>
            </w:r>
            <w:r>
              <w:rPr>
                <w:rFonts w:ascii="Times New Roman"/>
                <w:b w:val="false"/>
                <w:i w:val="false"/>
                <w:color w:val="000000"/>
                <w:sz w:val="20"/>
              </w:rPr>
              <w:t>
Казахстан (Казахстан, Заемщик) и Азиатским банком</w:t>
            </w:r>
            <w:r>
              <w:br/>
            </w:r>
            <w:r>
              <w:rPr>
                <w:rFonts w:ascii="Times New Roman"/>
                <w:b w:val="false"/>
                <w:i w:val="false"/>
                <w:color w:val="000000"/>
                <w:sz w:val="20"/>
              </w:rPr>
              <w:t>
развития ("АБР").</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Инвестиционная</w:t>
            </w:r>
            <w:r>
              <w:br/>
            </w:r>
            <w:r>
              <w:rPr>
                <w:rFonts w:ascii="Times New Roman"/>
                <w:b w:val="false"/>
                <w:i w:val="false"/>
                <w:color w:val="000000"/>
                <w:sz w:val="20"/>
              </w:rPr>
              <w:t>
</w:t>
            </w:r>
            <w:r>
              <w:rPr>
                <w:rFonts w:ascii="Times New Roman"/>
                <w:b/>
                <w:i w:val="false"/>
                <w:color w:val="000000"/>
                <w:sz w:val="20"/>
              </w:rPr>
              <w:t>программа ММФ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Заемщик планирует осуществить реконструкцию</w:t>
            </w:r>
            <w:r>
              <w:br/>
            </w:r>
            <w:r>
              <w:rPr>
                <w:rFonts w:ascii="Times New Roman"/>
                <w:b w:val="false"/>
                <w:i w:val="false"/>
                <w:color w:val="000000"/>
                <w:sz w:val="20"/>
              </w:rPr>
              <w:t>
участков Транспортного коридора ЦАРЭС 2 в</w:t>
            </w:r>
            <w:r>
              <w:br/>
            </w:r>
            <w:r>
              <w:rPr>
                <w:rFonts w:ascii="Times New Roman"/>
                <w:b w:val="false"/>
                <w:i w:val="false"/>
                <w:color w:val="000000"/>
                <w:sz w:val="20"/>
              </w:rPr>
              <w:t>
Мангистауской области ("Инвестиционная</w:t>
            </w:r>
            <w:r>
              <w:br/>
            </w:r>
            <w:r>
              <w:rPr>
                <w:rFonts w:ascii="Times New Roman"/>
                <w:b w:val="false"/>
                <w:i w:val="false"/>
                <w:color w:val="000000"/>
                <w:sz w:val="20"/>
              </w:rPr>
              <w:t>
Программа"). Инвестиционная Программа является</w:t>
            </w:r>
            <w:r>
              <w:br/>
            </w:r>
            <w:r>
              <w:rPr>
                <w:rFonts w:ascii="Times New Roman"/>
                <w:b w:val="false"/>
                <w:i w:val="false"/>
                <w:color w:val="000000"/>
                <w:sz w:val="20"/>
              </w:rPr>
              <w:t>
неотъемлемой частью Программы по развитию</w:t>
            </w:r>
            <w:r>
              <w:br/>
            </w:r>
            <w:r>
              <w:rPr>
                <w:rFonts w:ascii="Times New Roman"/>
                <w:b w:val="false"/>
                <w:i w:val="false"/>
                <w:color w:val="000000"/>
                <w:sz w:val="20"/>
              </w:rPr>
              <w:t>
транспортной инфраструктуры Республики Казахстан</w:t>
            </w:r>
            <w:r>
              <w:br/>
            </w:r>
            <w:r>
              <w:rPr>
                <w:rFonts w:ascii="Times New Roman"/>
                <w:b w:val="false"/>
                <w:i w:val="false"/>
                <w:color w:val="000000"/>
                <w:sz w:val="20"/>
              </w:rPr>
              <w:t>
на 2010 - 2014 гг., (ПТИ) а также Стратегии и</w:t>
            </w:r>
            <w:r>
              <w:br/>
            </w:r>
            <w:r>
              <w:rPr>
                <w:rFonts w:ascii="Times New Roman"/>
                <w:b w:val="false"/>
                <w:i w:val="false"/>
                <w:color w:val="000000"/>
                <w:sz w:val="20"/>
              </w:rPr>
              <w:t>
Плана действий ЦАРЭС в секторе транспорта и</w:t>
            </w:r>
            <w:r>
              <w:br/>
            </w:r>
            <w:r>
              <w:rPr>
                <w:rFonts w:ascii="Times New Roman"/>
                <w:b w:val="false"/>
                <w:i w:val="false"/>
                <w:color w:val="000000"/>
                <w:sz w:val="20"/>
              </w:rPr>
              <w:t>
содействия развитию торговли. Инвестиционная</w:t>
            </w:r>
            <w:r>
              <w:br/>
            </w:r>
            <w:r>
              <w:rPr>
                <w:rFonts w:ascii="Times New Roman"/>
                <w:b w:val="false"/>
                <w:i w:val="false"/>
                <w:color w:val="000000"/>
                <w:sz w:val="20"/>
              </w:rPr>
              <w:t>
Программа и дорожная карта описаны в </w:t>
            </w:r>
            <w:r>
              <w:rPr>
                <w:rFonts w:ascii="Times New Roman"/>
                <w:b w:val="false"/>
                <w:i w:val="false"/>
                <w:color w:val="000000"/>
                <w:sz w:val="20"/>
              </w:rPr>
              <w:t>Приложении 1</w:t>
            </w:r>
            <w:r>
              <w:br/>
            </w:r>
            <w:r>
              <w:rPr>
                <w:rFonts w:ascii="Times New Roman"/>
                <w:b w:val="false"/>
                <w:i w:val="false"/>
                <w:color w:val="000000"/>
                <w:sz w:val="20"/>
              </w:rPr>
              <w:t>
к настоящему Соглашению.</w:t>
            </w:r>
            <w:r>
              <w:br/>
            </w:r>
            <w:r>
              <w:rPr>
                <w:rFonts w:ascii="Times New Roman"/>
                <w:b w:val="false"/>
                <w:i w:val="false"/>
                <w:color w:val="000000"/>
                <w:sz w:val="20"/>
              </w:rPr>
              <w:t>
Общая стоимость Инвестиционной Программы</w:t>
            </w:r>
            <w:r>
              <w:br/>
            </w:r>
            <w:r>
              <w:rPr>
                <w:rFonts w:ascii="Times New Roman"/>
                <w:b w:val="false"/>
                <w:i w:val="false"/>
                <w:color w:val="000000"/>
                <w:sz w:val="20"/>
              </w:rPr>
              <w:t>
эквивалентна $ 1.2 миллиардам долларов США.</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Многотраншевый</w:t>
            </w:r>
            <w:r>
              <w:br/>
            </w:r>
            <w:r>
              <w:rPr>
                <w:rFonts w:ascii="Times New Roman"/>
                <w:b w:val="false"/>
                <w:i w:val="false"/>
                <w:color w:val="000000"/>
                <w:sz w:val="20"/>
              </w:rPr>
              <w:t>
</w:t>
            </w:r>
            <w:r>
              <w:rPr>
                <w:rFonts w:ascii="Times New Roman"/>
                <w:b/>
                <w:i w:val="false"/>
                <w:color w:val="000000"/>
                <w:sz w:val="20"/>
              </w:rPr>
              <w:t>механизм</w:t>
            </w:r>
            <w:r>
              <w:br/>
            </w:r>
            <w:r>
              <w:rPr>
                <w:rFonts w:ascii="Times New Roman"/>
                <w:b w:val="false"/>
                <w:i w:val="false"/>
                <w:color w:val="000000"/>
                <w:sz w:val="20"/>
              </w:rPr>
              <w:t>
</w:t>
            </w:r>
            <w:r>
              <w:rPr>
                <w:rFonts w:ascii="Times New Roman"/>
                <w:b/>
                <w:i w:val="false"/>
                <w:color w:val="000000"/>
                <w:sz w:val="20"/>
              </w:rPr>
              <w:t>финансирования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Многотраншевый механизм финансирования (ММФ)</w:t>
            </w:r>
            <w:r>
              <w:br/>
            </w:r>
            <w:r>
              <w:rPr>
                <w:rFonts w:ascii="Times New Roman"/>
                <w:b w:val="false"/>
                <w:i w:val="false"/>
                <w:color w:val="000000"/>
                <w:sz w:val="20"/>
              </w:rPr>
              <w:t>
предназначен для финансирования проектов,</w:t>
            </w:r>
            <w:r>
              <w:br/>
            </w:r>
            <w:r>
              <w:rPr>
                <w:rFonts w:ascii="Times New Roman"/>
                <w:b w:val="false"/>
                <w:i w:val="false"/>
                <w:color w:val="000000"/>
                <w:sz w:val="20"/>
              </w:rPr>
              <w:t>
входящих в Программу, при условии, что такие</w:t>
            </w:r>
            <w:r>
              <w:br/>
            </w:r>
            <w:r>
              <w:rPr>
                <w:rFonts w:ascii="Times New Roman"/>
                <w:b w:val="false"/>
                <w:i w:val="false"/>
                <w:color w:val="000000"/>
                <w:sz w:val="20"/>
              </w:rPr>
              <w:t>
проекты соответствуют критериям, изложенным в</w:t>
            </w:r>
            <w:r>
              <w:br/>
            </w:r>
            <w:r>
              <w:rPr>
                <w:rFonts w:ascii="Times New Roman"/>
                <w:b w:val="false"/>
                <w:i w:val="false"/>
                <w:color w:val="000000"/>
                <w:sz w:val="20"/>
              </w:rPr>
              <w:t>
</w:t>
            </w:r>
            <w:r>
              <w:rPr>
                <w:rFonts w:ascii="Times New Roman"/>
                <w:b w:val="false"/>
                <w:i w:val="false"/>
                <w:color w:val="000000"/>
                <w:sz w:val="20"/>
              </w:rPr>
              <w:t>Приложении 4</w:t>
            </w:r>
            <w:r>
              <w:rPr>
                <w:rFonts w:ascii="Times New Roman"/>
                <w:b w:val="false"/>
                <w:i w:val="false"/>
                <w:color w:val="000000"/>
                <w:sz w:val="20"/>
              </w:rPr>
              <w:t xml:space="preserve"> к настоящему Соглашению, и</w:t>
            </w:r>
            <w:r>
              <w:br/>
            </w:r>
            <w:r>
              <w:rPr>
                <w:rFonts w:ascii="Times New Roman"/>
                <w:b w:val="false"/>
                <w:i w:val="false"/>
                <w:color w:val="000000"/>
                <w:sz w:val="20"/>
              </w:rPr>
              <w:t>
положениям, изложенным в настоящем РСФ.</w:t>
            </w:r>
            <w:r>
              <w:br/>
            </w:r>
            <w:r>
              <w:rPr>
                <w:rFonts w:ascii="Times New Roman"/>
                <w:b w:val="false"/>
                <w:i w:val="false"/>
                <w:color w:val="000000"/>
                <w:sz w:val="20"/>
              </w:rPr>
              <w:t>
ММФ состоит из физических инвестиций для</w:t>
            </w:r>
            <w:r>
              <w:br/>
            </w:r>
            <w:r>
              <w:rPr>
                <w:rFonts w:ascii="Times New Roman"/>
                <w:b w:val="false"/>
                <w:i w:val="false"/>
                <w:color w:val="000000"/>
                <w:sz w:val="20"/>
              </w:rPr>
              <w:t>
улучшения дорог и приграничной инфраструктуры, а</w:t>
            </w:r>
            <w:r>
              <w:br/>
            </w:r>
            <w:r>
              <w:rPr>
                <w:rFonts w:ascii="Times New Roman"/>
                <w:b w:val="false"/>
                <w:i w:val="false"/>
                <w:color w:val="000000"/>
                <w:sz w:val="20"/>
              </w:rPr>
              <w:t>
также нефизических инвестиций для развития</w:t>
            </w:r>
            <w:r>
              <w:br/>
            </w:r>
            <w:r>
              <w:rPr>
                <w:rFonts w:ascii="Times New Roman"/>
                <w:b w:val="false"/>
                <w:i w:val="false"/>
                <w:color w:val="000000"/>
                <w:sz w:val="20"/>
              </w:rPr>
              <w:t>
институционального потенциала, который включает</w:t>
            </w:r>
            <w:r>
              <w:br/>
            </w:r>
            <w:r>
              <w:rPr>
                <w:rFonts w:ascii="Times New Roman"/>
                <w:b w:val="false"/>
                <w:i w:val="false"/>
                <w:color w:val="000000"/>
                <w:sz w:val="20"/>
              </w:rPr>
              <w:t>
подготовку последующего проекта, управление</w:t>
            </w:r>
            <w:r>
              <w:br/>
            </w:r>
            <w:r>
              <w:rPr>
                <w:rFonts w:ascii="Times New Roman"/>
                <w:b w:val="false"/>
                <w:i w:val="false"/>
                <w:color w:val="000000"/>
                <w:sz w:val="20"/>
              </w:rPr>
              <w:t>
проектом, управление активами и процедуры</w:t>
            </w:r>
            <w:r>
              <w:br/>
            </w:r>
            <w:r>
              <w:rPr>
                <w:rFonts w:ascii="Times New Roman"/>
                <w:b w:val="false"/>
                <w:i w:val="false"/>
                <w:color w:val="000000"/>
                <w:sz w:val="20"/>
              </w:rPr>
              <w:t>
перехода границ.</w:t>
            </w:r>
          </w:p>
        </w:tc>
      </w:tr>
      <w:tr>
        <w:trPr>
          <w:trHeight w:val="30" w:hRule="atLeast"/>
        </w:trPr>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Настоящее</w:t>
            </w:r>
            <w:r>
              <w:br/>
            </w:r>
            <w:r>
              <w:rPr>
                <w:rFonts w:ascii="Times New Roman"/>
                <w:b w:val="false"/>
                <w:i w:val="false"/>
                <w:color w:val="000000"/>
                <w:sz w:val="20"/>
              </w:rPr>
              <w:t>
</w:t>
            </w:r>
            <w:r>
              <w:rPr>
                <w:rFonts w:ascii="Times New Roman"/>
                <w:b/>
                <w:i w:val="false"/>
                <w:color w:val="000000"/>
                <w:sz w:val="20"/>
              </w:rPr>
              <w:t>Рамочное</w:t>
            </w:r>
            <w:r>
              <w:br/>
            </w:r>
            <w:r>
              <w:rPr>
                <w:rFonts w:ascii="Times New Roman"/>
                <w:b w:val="false"/>
                <w:i w:val="false"/>
                <w:color w:val="000000"/>
                <w:sz w:val="20"/>
              </w:rPr>
              <w:t>
</w:t>
            </w:r>
            <w:r>
              <w:rPr>
                <w:rFonts w:ascii="Times New Roman"/>
                <w:b/>
                <w:i w:val="false"/>
                <w:color w:val="000000"/>
                <w:sz w:val="20"/>
              </w:rPr>
              <w:t>соглашение о</w:t>
            </w:r>
            <w:r>
              <w:br/>
            </w:r>
            <w:r>
              <w:rPr>
                <w:rFonts w:ascii="Times New Roman"/>
                <w:b w:val="false"/>
                <w:i w:val="false"/>
                <w:color w:val="000000"/>
                <w:sz w:val="20"/>
              </w:rPr>
              <w:t>
</w:t>
            </w:r>
            <w:r>
              <w:rPr>
                <w:rFonts w:ascii="Times New Roman"/>
                <w:b/>
                <w:i w:val="false"/>
                <w:color w:val="000000"/>
                <w:sz w:val="20"/>
              </w:rPr>
              <w:t>финансировании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Настоящее РСФ не является юридическим</w:t>
            </w:r>
            <w:r>
              <w:br/>
            </w:r>
            <w:r>
              <w:rPr>
                <w:rFonts w:ascii="Times New Roman"/>
                <w:b w:val="false"/>
                <w:i w:val="false"/>
                <w:color w:val="000000"/>
                <w:sz w:val="20"/>
              </w:rPr>
              <w:t>
обязательством со стороны АБР по предоставлению</w:t>
            </w:r>
            <w:r>
              <w:br/>
            </w:r>
            <w:r>
              <w:rPr>
                <w:rFonts w:ascii="Times New Roman"/>
                <w:b w:val="false"/>
                <w:i w:val="false"/>
                <w:color w:val="000000"/>
                <w:sz w:val="20"/>
              </w:rPr>
              <w:t>
какого-либо финансирования. По собственному</w:t>
            </w:r>
            <w:r>
              <w:br/>
            </w:r>
            <w:r>
              <w:rPr>
                <w:rFonts w:ascii="Times New Roman"/>
                <w:b w:val="false"/>
                <w:i w:val="false"/>
                <w:color w:val="000000"/>
                <w:sz w:val="20"/>
              </w:rPr>
              <w:t>
усмотрению, при соответствующем обосновании, АБР</w:t>
            </w:r>
            <w:r>
              <w:br/>
            </w:r>
            <w:r>
              <w:rPr>
                <w:rFonts w:ascii="Times New Roman"/>
                <w:b w:val="false"/>
                <w:i w:val="false"/>
                <w:color w:val="000000"/>
                <w:sz w:val="20"/>
              </w:rPr>
              <w:t>
имеет право отклонить любой запрос о</w:t>
            </w:r>
            <w:r>
              <w:br/>
            </w:r>
            <w:r>
              <w:rPr>
                <w:rFonts w:ascii="Times New Roman"/>
                <w:b w:val="false"/>
                <w:i w:val="false"/>
                <w:color w:val="000000"/>
                <w:sz w:val="20"/>
              </w:rPr>
              <w:t>
финансировании, направленный Заемщиком, отменить</w:t>
            </w:r>
            <w:r>
              <w:br/>
            </w:r>
            <w:r>
              <w:rPr>
                <w:rFonts w:ascii="Times New Roman"/>
                <w:b w:val="false"/>
                <w:i w:val="false"/>
                <w:color w:val="000000"/>
                <w:sz w:val="20"/>
              </w:rPr>
              <w:t>
невыполненную часть ММФ, и отозвать право</w:t>
            </w:r>
            <w:r>
              <w:br/>
            </w:r>
            <w:r>
              <w:rPr>
                <w:rFonts w:ascii="Times New Roman"/>
                <w:b w:val="false"/>
                <w:i w:val="false"/>
                <w:color w:val="000000"/>
                <w:sz w:val="20"/>
              </w:rPr>
              <w:t>
Заемщика по запросу какого-либо транша в рамках</w:t>
            </w:r>
            <w:r>
              <w:br/>
            </w:r>
            <w:r>
              <w:rPr>
                <w:rFonts w:ascii="Times New Roman"/>
                <w:b w:val="false"/>
                <w:i w:val="false"/>
                <w:color w:val="000000"/>
                <w:sz w:val="20"/>
              </w:rPr>
              <w:t>
ММФ. Транши финансирования могут быть</w:t>
            </w:r>
            <w:r>
              <w:br/>
            </w:r>
            <w:r>
              <w:rPr>
                <w:rFonts w:ascii="Times New Roman"/>
                <w:b w:val="false"/>
                <w:i w:val="false"/>
                <w:color w:val="000000"/>
                <w:sz w:val="20"/>
              </w:rPr>
              <w:t>
предоставлены АБР, при условии, что все положения</w:t>
            </w:r>
            <w:r>
              <w:br/>
            </w:r>
            <w:r>
              <w:rPr>
                <w:rFonts w:ascii="Times New Roman"/>
                <w:b w:val="false"/>
                <w:i w:val="false"/>
                <w:color w:val="000000"/>
                <w:sz w:val="20"/>
              </w:rPr>
              <w:t>
остаются в действии в соответствии с общими</w:t>
            </w:r>
            <w:r>
              <w:br/>
            </w:r>
            <w:r>
              <w:rPr>
                <w:rFonts w:ascii="Times New Roman"/>
                <w:b w:val="false"/>
                <w:i w:val="false"/>
                <w:color w:val="000000"/>
                <w:sz w:val="20"/>
              </w:rPr>
              <w:t>
обязательствами и ожидания сторон, на которых</w:t>
            </w:r>
            <w:r>
              <w:br/>
            </w:r>
            <w:r>
              <w:rPr>
                <w:rFonts w:ascii="Times New Roman"/>
                <w:b w:val="false"/>
                <w:i w:val="false"/>
                <w:color w:val="000000"/>
                <w:sz w:val="20"/>
              </w:rPr>
              <w:t>
основывается ММФ, и которые изложены в настоящем</w:t>
            </w:r>
            <w:r>
              <w:br/>
            </w:r>
            <w:r>
              <w:rPr>
                <w:rFonts w:ascii="Times New Roman"/>
                <w:b w:val="false"/>
                <w:i w:val="false"/>
                <w:color w:val="000000"/>
                <w:sz w:val="20"/>
              </w:rPr>
              <w:t>
РСФ.</w:t>
            </w:r>
            <w:r>
              <w:br/>
            </w:r>
            <w:r>
              <w:rPr>
                <w:rFonts w:ascii="Times New Roman"/>
                <w:b w:val="false"/>
                <w:i w:val="false"/>
                <w:color w:val="000000"/>
                <w:sz w:val="20"/>
              </w:rPr>
              <w:t>
Настоящее РСФ не является юридическим</w:t>
            </w:r>
            <w:r>
              <w:br/>
            </w:r>
            <w:r>
              <w:rPr>
                <w:rFonts w:ascii="Times New Roman"/>
                <w:b w:val="false"/>
                <w:i w:val="false"/>
                <w:color w:val="000000"/>
                <w:sz w:val="20"/>
              </w:rPr>
              <w:t>
обязательством со стороны Заемщика для запроса</w:t>
            </w:r>
            <w:r>
              <w:br/>
            </w:r>
            <w:r>
              <w:rPr>
                <w:rFonts w:ascii="Times New Roman"/>
                <w:b w:val="false"/>
                <w:i w:val="false"/>
                <w:color w:val="000000"/>
                <w:sz w:val="20"/>
              </w:rPr>
              <w:t>
какого-либо финансирования. Заемщик вправе не</w:t>
            </w:r>
            <w:r>
              <w:br/>
            </w:r>
            <w:r>
              <w:rPr>
                <w:rFonts w:ascii="Times New Roman"/>
                <w:b w:val="false"/>
                <w:i w:val="false"/>
                <w:color w:val="000000"/>
                <w:sz w:val="20"/>
              </w:rPr>
              <w:t>
запрашивать финансирование в рамках ММФ. Заемщик</w:t>
            </w:r>
            <w:r>
              <w:br/>
            </w:r>
            <w:r>
              <w:rPr>
                <w:rFonts w:ascii="Times New Roman"/>
                <w:b w:val="false"/>
                <w:i w:val="false"/>
                <w:color w:val="000000"/>
                <w:sz w:val="20"/>
              </w:rPr>
              <w:t>
также вправе в любое время аннулировать любую</w:t>
            </w:r>
            <w:r>
              <w:br/>
            </w:r>
            <w:r>
              <w:rPr>
                <w:rFonts w:ascii="Times New Roman"/>
                <w:b w:val="false"/>
                <w:i w:val="false"/>
                <w:color w:val="000000"/>
                <w:sz w:val="20"/>
              </w:rPr>
              <w:t>
невыполненную часть ММФ.</w:t>
            </w:r>
            <w:r>
              <w:br/>
            </w:r>
            <w:r>
              <w:rPr>
                <w:rFonts w:ascii="Times New Roman"/>
                <w:b w:val="false"/>
                <w:i w:val="false"/>
                <w:color w:val="000000"/>
                <w:sz w:val="20"/>
              </w:rPr>
              <w:t>
Заемщик и АБР вправе использовать их</w:t>
            </w:r>
            <w:r>
              <w:br/>
            </w:r>
            <w:r>
              <w:rPr>
                <w:rFonts w:ascii="Times New Roman"/>
                <w:b w:val="false"/>
                <w:i w:val="false"/>
                <w:color w:val="000000"/>
                <w:sz w:val="20"/>
              </w:rPr>
              <w:t>
соответствующие права по аннулированию ММФ или</w:t>
            </w:r>
            <w:r>
              <w:br/>
            </w:r>
            <w:r>
              <w:rPr>
                <w:rFonts w:ascii="Times New Roman"/>
                <w:b w:val="false"/>
                <w:i w:val="false"/>
                <w:color w:val="000000"/>
                <w:sz w:val="20"/>
              </w:rPr>
              <w:t>
любой невыполненной его части, и АБР вправе</w:t>
            </w:r>
            <w:r>
              <w:br/>
            </w:r>
            <w:r>
              <w:rPr>
                <w:rFonts w:ascii="Times New Roman"/>
                <w:b w:val="false"/>
                <w:i w:val="false"/>
                <w:color w:val="000000"/>
                <w:sz w:val="20"/>
              </w:rPr>
              <w:t>
использовать свое право отказать в удовлетворении</w:t>
            </w:r>
            <w:r>
              <w:br/>
            </w:r>
            <w:r>
              <w:rPr>
                <w:rFonts w:ascii="Times New Roman"/>
                <w:b w:val="false"/>
                <w:i w:val="false"/>
                <w:color w:val="000000"/>
                <w:sz w:val="20"/>
              </w:rPr>
              <w:t>
запроса на финансирование, путем направления</w:t>
            </w:r>
            <w:r>
              <w:br/>
            </w:r>
            <w:r>
              <w:rPr>
                <w:rFonts w:ascii="Times New Roman"/>
                <w:b w:val="false"/>
                <w:i w:val="false"/>
                <w:color w:val="000000"/>
                <w:sz w:val="20"/>
              </w:rPr>
              <w:t>
письменного уведомления другой стороне.</w:t>
            </w:r>
            <w:r>
              <w:br/>
            </w:r>
            <w:r>
              <w:rPr>
                <w:rFonts w:ascii="Times New Roman"/>
                <w:b w:val="false"/>
                <w:i w:val="false"/>
                <w:color w:val="000000"/>
                <w:sz w:val="20"/>
              </w:rPr>
              <w:t>
Письменное уведомление должно содержать</w:t>
            </w:r>
            <w:r>
              <w:br/>
            </w:r>
            <w:r>
              <w:rPr>
                <w:rFonts w:ascii="Times New Roman"/>
                <w:b w:val="false"/>
                <w:i w:val="false"/>
                <w:color w:val="000000"/>
                <w:sz w:val="20"/>
              </w:rPr>
              <w:t>
объяснение аннулирования или отказа и, в случае</w:t>
            </w:r>
            <w:r>
              <w:br/>
            </w:r>
            <w:r>
              <w:rPr>
                <w:rFonts w:ascii="Times New Roman"/>
                <w:b w:val="false"/>
                <w:i w:val="false"/>
                <w:color w:val="000000"/>
                <w:sz w:val="20"/>
              </w:rPr>
              <w:t>
аннулирования, определять дату, на которую</w:t>
            </w:r>
            <w:r>
              <w:br/>
            </w:r>
            <w:r>
              <w:rPr>
                <w:rFonts w:ascii="Times New Roman"/>
                <w:b w:val="false"/>
                <w:i w:val="false"/>
                <w:color w:val="000000"/>
                <w:sz w:val="20"/>
              </w:rPr>
              <w:t>
аннулирование вступает в силу.</w:t>
            </w:r>
          </w:p>
          <w:p>
            <w:pPr>
              <w:spacing w:after="20"/>
              <w:ind w:left="20"/>
              <w:jc w:val="both"/>
            </w:pPr>
            <w:r>
              <w:rPr>
                <w:rFonts w:ascii="Times New Roman"/>
                <w:b w:val="false"/>
                <w:i/>
                <w:color w:val="000000"/>
                <w:sz w:val="20"/>
              </w:rPr>
              <w:t>План Финансирования</w:t>
            </w:r>
          </w:p>
          <w:p>
            <w:pPr>
              <w:spacing w:after="20"/>
              <w:ind w:left="20"/>
              <w:jc w:val="both"/>
            </w:pPr>
            <w:r>
              <w:rPr>
                <w:rFonts w:ascii="Times New Roman"/>
                <w:b w:val="false"/>
                <w:i w:val="false"/>
                <w:color w:val="000000"/>
                <w:sz w:val="20"/>
              </w:rPr>
              <w:t>Индикативный план финансирования Инвестиционной</w:t>
            </w:r>
            <w:r>
              <w:br/>
            </w:r>
            <w:r>
              <w:rPr>
                <w:rFonts w:ascii="Times New Roman"/>
                <w:b w:val="false"/>
                <w:i w:val="false"/>
                <w:color w:val="000000"/>
                <w:sz w:val="20"/>
              </w:rPr>
              <w:t>
Программы на период 2011-2015 гг. представлен в</w:t>
            </w:r>
            <w:r>
              <w:br/>
            </w:r>
            <w:r>
              <w:rPr>
                <w:rFonts w:ascii="Times New Roman"/>
                <w:b w:val="false"/>
                <w:i w:val="false"/>
                <w:color w:val="000000"/>
                <w:sz w:val="20"/>
              </w:rPr>
              <w:t>
таблице ниже. Детали излагаются в Приложении 1 к</w:t>
            </w:r>
            <w:r>
              <w:br/>
            </w:r>
            <w:r>
              <w:rPr>
                <w:rFonts w:ascii="Times New Roman"/>
                <w:b w:val="false"/>
                <w:i w:val="false"/>
                <w:color w:val="000000"/>
                <w:sz w:val="20"/>
              </w:rPr>
              <w:t>
данному РСФ.</w:t>
            </w:r>
          </w:p>
        </w:tc>
      </w:tr>
      <w:tr>
        <w:trPr>
          <w:trHeight w:val="30" w:hRule="atLeast"/>
        </w:trPr>
        <w:tc>
          <w:tcPr>
            <w:tcW w:w="0" w:type="auto"/>
            <w:vMerge/>
            <w:tcBorders>
              <w:top w:val="nil"/>
              <w:left w:val="single" w:color="cfcfcf" w:sz="5"/>
              <w:bottom w:val="single" w:color="cfcfcf" w:sz="5"/>
              <w:right w:val="single" w:color="cfcfcf" w:sz="5"/>
            </w:tcBorders>
          </w:tcP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Источник</w:t>
            </w:r>
            <w:r>
              <w:br/>
            </w:r>
            <w:r>
              <w:rPr>
                <w:rFonts w:ascii="Times New Roman"/>
                <w:b/>
                <w:i w:val="false"/>
                <w:color w:val="000000"/>
                <w:sz w:val="20"/>
              </w:rPr>
              <w:t>
финансирования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Общая сумма</w:t>
            </w:r>
            <w:r>
              <w:br/>
            </w:r>
            <w:r>
              <w:rPr>
                <w:rFonts w:ascii="Times New Roman"/>
                <w:b/>
                <w:i w:val="false"/>
                <w:color w:val="000000"/>
                <w:sz w:val="20"/>
              </w:rPr>
              <w:t>
(миллион.</w:t>
            </w:r>
            <w:r>
              <w:br/>
            </w:r>
            <w:r>
              <w:rPr>
                <w:rFonts w:ascii="Times New Roman"/>
                <w:b/>
                <w:i w:val="false"/>
                <w:color w:val="000000"/>
                <w:sz w:val="20"/>
              </w:rPr>
              <w:t>
долл.США)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Доля (%)</w:t>
            </w:r>
            <w:r>
              <w:br/>
            </w:r>
            <w:r>
              <w:rPr>
                <w:rFonts w:ascii="Times New Roman"/>
                <w:b/>
                <w:i w:val="false"/>
                <w:color w:val="000000"/>
                <w:sz w:val="20"/>
              </w:rPr>
              <w:t>
от общей суммы
</w:t>
            </w:r>
          </w:p>
        </w:tc>
      </w:tr>
      <w:tr>
        <w:trPr>
          <w:trHeight w:val="30" w:hRule="atLeast"/>
        </w:trPr>
        <w:tc>
          <w:tcPr>
            <w:tcW w:w="0" w:type="auto"/>
            <w:vMerge/>
            <w:tcBorders>
              <w:top w:val="nil"/>
              <w:left w:val="single" w:color="cfcfcf" w:sz="5"/>
              <w:bottom w:val="single" w:color="cfcfcf" w:sz="5"/>
              <w:right w:val="single" w:color="cfcfcf" w:sz="5"/>
            </w:tcBorders>
          </w:tcP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Инвестиционная</w:t>
            </w:r>
            <w:r>
              <w:br/>
            </w:r>
            <w:r>
              <w:rPr>
                <w:rFonts w:ascii="Times New Roman"/>
                <w:b w:val="false"/>
                <w:i w:val="false"/>
                <w:color w:val="000000"/>
                <w:sz w:val="20"/>
              </w:rPr>
              <w:t>
</w:t>
            </w:r>
            <w:r>
              <w:rPr>
                <w:rFonts w:ascii="Times New Roman"/>
                <w:b/>
                <w:i w:val="false"/>
                <w:color w:val="000000"/>
                <w:sz w:val="20"/>
              </w:rPr>
              <w:t>Программа</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Азиатский банк</w:t>
            </w:r>
            <w:r>
              <w:br/>
            </w:r>
            <w:r>
              <w:rPr>
                <w:rFonts w:ascii="Times New Roman"/>
                <w:b w:val="false"/>
                <w:i w:val="false"/>
                <w:color w:val="000000"/>
                <w:sz w:val="20"/>
              </w:rPr>
              <w:t>
развития</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0" w:type="auto"/>
            <w:vMerge/>
            <w:tcBorders>
              <w:top w:val="nil"/>
              <w:left w:val="single" w:color="cfcfcf" w:sz="5"/>
              <w:bottom w:val="single" w:color="cfcfcf" w:sz="5"/>
              <w:right w:val="single" w:color="cfcfcf" w:sz="5"/>
            </w:tcBorders>
          </w:tcP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Правительство</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0" w:type="auto"/>
            <w:vMerge/>
            <w:tcBorders>
              <w:top w:val="nil"/>
              <w:left w:val="single" w:color="cfcfcf" w:sz="5"/>
              <w:bottom w:val="single" w:color="cfcfcf" w:sz="5"/>
              <w:right w:val="single" w:color="cfcfcf" w:sz="5"/>
            </w:tcBorders>
          </w:tcP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Азиатский банк</w:t>
            </w:r>
            <w:r>
              <w:br/>
            </w:r>
            <w:r>
              <w:rPr>
                <w:rFonts w:ascii="Times New Roman"/>
                <w:b w:val="false"/>
                <w:i w:val="false"/>
                <w:color w:val="000000"/>
                <w:sz w:val="20"/>
              </w:rPr>
              <w:t>
развития</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vMerge/>
            <w:tcBorders>
              <w:top w:val="nil"/>
              <w:left w:val="single" w:color="cfcfcf" w:sz="5"/>
              <w:bottom w:val="single" w:color="cfcfcf" w:sz="5"/>
              <w:right w:val="single" w:color="cfcfcf" w:sz="5"/>
            </w:tcBorders>
          </w:tcP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Правительство</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оценки АБР.</w:t>
            </w:r>
          </w:p>
        </w:tc>
      </w:tr>
      <w:tr>
        <w:trPr>
          <w:trHeight w:val="30" w:hRule="atLeast"/>
        </w:trPr>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Условия</w:t>
            </w:r>
            <w:r>
              <w:br/>
            </w:r>
            <w:r>
              <w:rPr>
                <w:rFonts w:ascii="Times New Roman"/>
                <w:b w:val="false"/>
                <w:i w:val="false"/>
                <w:color w:val="000000"/>
                <w:sz w:val="20"/>
              </w:rPr>
              <w:t>
</w:t>
            </w:r>
            <w:r>
              <w:rPr>
                <w:rFonts w:ascii="Times New Roman"/>
                <w:b/>
                <w:i w:val="false"/>
                <w:color w:val="000000"/>
                <w:sz w:val="20"/>
              </w:rPr>
              <w:t>финансирования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АБР предоставит займы для финансирования проектов</w:t>
            </w:r>
            <w:r>
              <w:br/>
            </w:r>
            <w:r>
              <w:rPr>
                <w:rFonts w:ascii="Times New Roman"/>
                <w:b w:val="false"/>
                <w:i w:val="false"/>
                <w:color w:val="000000"/>
                <w:sz w:val="20"/>
              </w:rPr>
              <w:t>
в рамках Программы по мере того, как последние</w:t>
            </w:r>
            <w:r>
              <w:br/>
            </w:r>
            <w:r>
              <w:rPr>
                <w:rFonts w:ascii="Times New Roman"/>
                <w:b w:val="false"/>
                <w:i w:val="false"/>
                <w:color w:val="000000"/>
                <w:sz w:val="20"/>
              </w:rPr>
              <w:t>
будут готовы к финансированию, при условии, что</w:t>
            </w:r>
            <w:r>
              <w:br/>
            </w:r>
            <w:r>
              <w:rPr>
                <w:rFonts w:ascii="Times New Roman"/>
                <w:b w:val="false"/>
                <w:i w:val="false"/>
                <w:color w:val="000000"/>
                <w:sz w:val="20"/>
              </w:rPr>
              <w:t>
Заемщик соответствует нижеуказанным положениям, а</w:t>
            </w:r>
            <w:r>
              <w:br/>
            </w:r>
            <w:r>
              <w:rPr>
                <w:rFonts w:ascii="Times New Roman"/>
                <w:b w:val="false"/>
                <w:i w:val="false"/>
                <w:color w:val="000000"/>
                <w:sz w:val="20"/>
              </w:rPr>
              <w:t>
проект и его компоненты, соответствуют этим же</w:t>
            </w:r>
            <w:r>
              <w:br/>
            </w:r>
            <w:r>
              <w:rPr>
                <w:rFonts w:ascii="Times New Roman"/>
                <w:b w:val="false"/>
                <w:i w:val="false"/>
                <w:color w:val="000000"/>
                <w:sz w:val="20"/>
              </w:rPr>
              <w:t>
положениям. Каждый заем является траншем в рамках</w:t>
            </w:r>
            <w:r>
              <w:br/>
            </w:r>
            <w:r>
              <w:rPr>
                <w:rFonts w:ascii="Times New Roman"/>
                <w:b w:val="false"/>
                <w:i w:val="false"/>
                <w:color w:val="000000"/>
                <w:sz w:val="20"/>
              </w:rPr>
              <w:t>
ММФ.</w:t>
            </w:r>
            <w:r>
              <w:br/>
            </w:r>
            <w:r>
              <w:rPr>
                <w:rFonts w:ascii="Times New Roman"/>
                <w:b w:val="false"/>
                <w:i w:val="false"/>
                <w:color w:val="000000"/>
                <w:sz w:val="20"/>
              </w:rPr>
              <w:t>
Каждый транш может быть профинансирован согласно</w:t>
            </w:r>
            <w:r>
              <w:br/>
            </w:r>
            <w:r>
              <w:rPr>
                <w:rFonts w:ascii="Times New Roman"/>
                <w:b w:val="false"/>
                <w:i w:val="false"/>
                <w:color w:val="000000"/>
                <w:sz w:val="20"/>
              </w:rPr>
              <w:t>
условиям, отличающимся от условий финансирования</w:t>
            </w:r>
            <w:r>
              <w:br/>
            </w:r>
            <w:r>
              <w:rPr>
                <w:rFonts w:ascii="Times New Roman"/>
                <w:b w:val="false"/>
                <w:i w:val="false"/>
                <w:color w:val="000000"/>
                <w:sz w:val="20"/>
              </w:rPr>
              <w:t>
предыдущих или последующих траншей. Выбор условий</w:t>
            </w:r>
            <w:r>
              <w:br/>
            </w:r>
            <w:r>
              <w:rPr>
                <w:rFonts w:ascii="Times New Roman"/>
                <w:b w:val="false"/>
                <w:i w:val="false"/>
                <w:color w:val="000000"/>
                <w:sz w:val="20"/>
              </w:rPr>
              <w:t>
финансирования будет зависеть от проекта, условий</w:t>
            </w:r>
            <w:r>
              <w:br/>
            </w:r>
            <w:r>
              <w:rPr>
                <w:rFonts w:ascii="Times New Roman"/>
                <w:b w:val="false"/>
                <w:i w:val="false"/>
                <w:color w:val="000000"/>
                <w:sz w:val="20"/>
              </w:rPr>
              <w:t>
рынка капитала и политики финансирования АБР,</w:t>
            </w:r>
            <w:r>
              <w:br/>
            </w:r>
            <w:r>
              <w:rPr>
                <w:rFonts w:ascii="Times New Roman"/>
                <w:b w:val="false"/>
                <w:i w:val="false"/>
                <w:color w:val="000000"/>
                <w:sz w:val="20"/>
              </w:rPr>
              <w:t>
которые преобладают на дату подписания соглашения</w:t>
            </w:r>
            <w:r>
              <w:br/>
            </w:r>
            <w:r>
              <w:rPr>
                <w:rFonts w:ascii="Times New Roman"/>
                <w:b w:val="false"/>
                <w:i w:val="false"/>
                <w:color w:val="000000"/>
                <w:sz w:val="20"/>
              </w:rPr>
              <w:t>
о займе по траншу. Транши могут быть</w:t>
            </w:r>
            <w:r>
              <w:br/>
            </w:r>
            <w:r>
              <w:rPr>
                <w:rFonts w:ascii="Times New Roman"/>
                <w:b w:val="false"/>
                <w:i w:val="false"/>
                <w:color w:val="000000"/>
                <w:sz w:val="20"/>
              </w:rPr>
              <w:t>
предоставлены последовательно или одновременно,</w:t>
            </w:r>
            <w:r>
              <w:br/>
            </w:r>
            <w:r>
              <w:rPr>
                <w:rFonts w:ascii="Times New Roman"/>
                <w:b w:val="false"/>
                <w:i w:val="false"/>
                <w:color w:val="000000"/>
                <w:sz w:val="20"/>
              </w:rPr>
              <w:t>
некоторые могут совпасть друг с другом по</w:t>
            </w:r>
            <w:r>
              <w:br/>
            </w:r>
            <w:r>
              <w:rPr>
                <w:rFonts w:ascii="Times New Roman"/>
                <w:b w:val="false"/>
                <w:i w:val="false"/>
                <w:color w:val="000000"/>
                <w:sz w:val="20"/>
              </w:rPr>
              <w:t>
времени. Максимальный и минимальный размер транша</w:t>
            </w:r>
            <w:r>
              <w:br/>
            </w:r>
            <w:r>
              <w:rPr>
                <w:rFonts w:ascii="Times New Roman"/>
                <w:b w:val="false"/>
                <w:i w:val="false"/>
                <w:color w:val="000000"/>
                <w:sz w:val="20"/>
              </w:rPr>
              <w:t>
не установлен.</w:t>
            </w:r>
            <w:r>
              <w:br/>
            </w:r>
            <w:r>
              <w:rPr>
                <w:rFonts w:ascii="Times New Roman"/>
                <w:b w:val="false"/>
                <w:i w:val="false"/>
                <w:color w:val="000000"/>
                <w:sz w:val="20"/>
              </w:rPr>
              <w:t>
Комиссионные за обязательства или гарантийные</w:t>
            </w:r>
            <w:r>
              <w:br/>
            </w:r>
            <w:r>
              <w:rPr>
                <w:rFonts w:ascii="Times New Roman"/>
                <w:b w:val="false"/>
                <w:i w:val="false"/>
                <w:color w:val="000000"/>
                <w:sz w:val="20"/>
              </w:rPr>
              <w:t>
взносы по ММФ оплате не подлежат. Они подлежат</w:t>
            </w:r>
            <w:r>
              <w:br/>
            </w:r>
            <w:r>
              <w:rPr>
                <w:rFonts w:ascii="Times New Roman"/>
                <w:b w:val="false"/>
                <w:i w:val="false"/>
                <w:color w:val="000000"/>
                <w:sz w:val="20"/>
              </w:rPr>
              <w:t>
оплате только в отношении финансовых средств,</w:t>
            </w:r>
            <w:r>
              <w:br/>
            </w:r>
            <w:r>
              <w:rPr>
                <w:rFonts w:ascii="Times New Roman"/>
                <w:b w:val="false"/>
                <w:i w:val="false"/>
                <w:color w:val="000000"/>
                <w:sz w:val="20"/>
              </w:rPr>
              <w:t>
фактически предоставленных АБР в качестве займа.</w:t>
            </w:r>
            <w:r>
              <w:br/>
            </w:r>
            <w:r>
              <w:rPr>
                <w:rFonts w:ascii="Times New Roman"/>
                <w:b w:val="false"/>
                <w:i w:val="false"/>
                <w:color w:val="000000"/>
                <w:sz w:val="20"/>
              </w:rPr>
              <w:t>
Правила АБР по комиссии за резервирование,</w:t>
            </w:r>
            <w:r>
              <w:br/>
            </w:r>
            <w:r>
              <w:rPr>
                <w:rFonts w:ascii="Times New Roman"/>
                <w:b w:val="false"/>
                <w:i w:val="false"/>
                <w:color w:val="000000"/>
                <w:sz w:val="20"/>
              </w:rPr>
              <w:t>
действующим при предоставлении транша,</w:t>
            </w:r>
            <w:r>
              <w:br/>
            </w:r>
            <w:r>
              <w:rPr>
                <w:rFonts w:ascii="Times New Roman"/>
                <w:b w:val="false"/>
                <w:i w:val="false"/>
                <w:color w:val="000000"/>
                <w:sz w:val="20"/>
              </w:rPr>
              <w:t>
применяются к такому траншу.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сумма финансирования,</w:t>
            </w:r>
            <w:r>
              <w:br/>
            </w:r>
            <w:r>
              <w:rPr>
                <w:rFonts w:ascii="Times New Roman"/>
                <w:b w:val="false"/>
                <w:i w:val="false"/>
                <w:color w:val="000000"/>
                <w:sz w:val="20"/>
              </w:rPr>
              <w:t>
предоставляемая в рамках ММФ, составляет</w:t>
            </w:r>
            <w:r>
              <w:br/>
            </w:r>
            <w:r>
              <w:rPr>
                <w:rFonts w:ascii="Times New Roman"/>
                <w:b w:val="false"/>
                <w:i w:val="false"/>
                <w:color w:val="000000"/>
                <w:sz w:val="20"/>
              </w:rPr>
              <w:t>
восемьсот миллионов долларов ($ 800.000000). Она</w:t>
            </w:r>
            <w:r>
              <w:br/>
            </w:r>
            <w:r>
              <w:rPr>
                <w:rFonts w:ascii="Times New Roman"/>
                <w:b w:val="false"/>
                <w:i w:val="false"/>
                <w:color w:val="000000"/>
                <w:sz w:val="20"/>
              </w:rPr>
              <w:t>
будет предоставлена раздельными траншами из</w:t>
            </w:r>
            <w:r>
              <w:br/>
            </w:r>
            <w:r>
              <w:rPr>
                <w:rFonts w:ascii="Times New Roman"/>
                <w:b w:val="false"/>
                <w:i w:val="false"/>
                <w:color w:val="000000"/>
                <w:sz w:val="20"/>
              </w:rPr>
              <w:t>
обычных капитальных ресурсов АБР</w:t>
            </w:r>
            <w:r>
              <w:rPr>
                <w:rFonts w:ascii="Times New Roman"/>
                <w:b w:val="false"/>
                <w:i w:val="false"/>
                <w:color w:val="000000"/>
                <w:vertAlign w:val="superscript"/>
              </w:rPr>
              <w:t>1</w:t>
            </w:r>
            <w:r>
              <w:rPr>
                <w:rFonts w:ascii="Times New Roman"/>
                <w:b w:val="false"/>
                <w:i w:val="false"/>
                <w:color w:val="000000"/>
                <w:sz w:val="20"/>
              </w:rPr>
              <w:t>. Сроки и</w:t>
            </w:r>
            <w:r>
              <w:br/>
            </w:r>
            <w:r>
              <w:rPr>
                <w:rFonts w:ascii="Times New Roman"/>
                <w:b w:val="false"/>
                <w:i w:val="false"/>
                <w:color w:val="000000"/>
                <w:sz w:val="20"/>
              </w:rPr>
              <w:t>
условия каждого транша будут определяться в</w:t>
            </w:r>
            <w:r>
              <w:br/>
            </w:r>
            <w:r>
              <w:rPr>
                <w:rFonts w:ascii="Times New Roman"/>
                <w:b w:val="false"/>
                <w:i w:val="false"/>
                <w:color w:val="000000"/>
                <w:sz w:val="20"/>
              </w:rPr>
              <w:t>
контексте каждого транша и соответствовать</w:t>
            </w:r>
            <w:r>
              <w:br/>
            </w:r>
            <w:r>
              <w:rPr>
                <w:rFonts w:ascii="Times New Roman"/>
                <w:b w:val="false"/>
                <w:i w:val="false"/>
                <w:color w:val="000000"/>
                <w:sz w:val="20"/>
              </w:rPr>
              <w:t>
преобладающей политике АБР.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Период доступности заемных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Последней датой, на которую может быть</w:t>
            </w:r>
            <w:r>
              <w:br/>
            </w:r>
            <w:r>
              <w:rPr>
                <w:rFonts w:ascii="Times New Roman"/>
                <w:b w:val="false"/>
                <w:i w:val="false"/>
                <w:color w:val="000000"/>
                <w:sz w:val="20"/>
              </w:rPr>
              <w:t>
произведена любая выплата по любому траншу, будет</w:t>
            </w:r>
            <w:r>
              <w:br/>
            </w:r>
            <w:r>
              <w:rPr>
                <w:rFonts w:ascii="Times New Roman"/>
                <w:b w:val="false"/>
                <w:i w:val="false"/>
                <w:color w:val="000000"/>
                <w:sz w:val="20"/>
              </w:rPr>
              <w:t>
июнь 2017 г. Последний транш финансирования,</w:t>
            </w:r>
            <w:r>
              <w:br/>
            </w:r>
            <w:r>
              <w:rPr>
                <w:rFonts w:ascii="Times New Roman"/>
                <w:b w:val="false"/>
                <w:i w:val="false"/>
                <w:color w:val="000000"/>
                <w:sz w:val="20"/>
              </w:rPr>
              <w:t>
должен быть произведен не позднее декабря 2013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Сроки и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Заемщик будет использовать средства каждого</w:t>
            </w:r>
            <w:r>
              <w:br/>
            </w:r>
            <w:r>
              <w:rPr>
                <w:rFonts w:ascii="Times New Roman"/>
                <w:b w:val="false"/>
                <w:i w:val="false"/>
                <w:color w:val="000000"/>
                <w:sz w:val="20"/>
              </w:rPr>
              <w:t>
транша на финансирование расходов по Программе, в</w:t>
            </w:r>
            <w:r>
              <w:br/>
            </w:r>
            <w:r>
              <w:rPr>
                <w:rFonts w:ascii="Times New Roman"/>
                <w:b w:val="false"/>
                <w:i w:val="false"/>
                <w:color w:val="000000"/>
                <w:sz w:val="20"/>
              </w:rPr>
              <w:t>
соответствии с условиями, указанными в настоящем</w:t>
            </w:r>
            <w:r>
              <w:br/>
            </w:r>
            <w:r>
              <w:rPr>
                <w:rFonts w:ascii="Times New Roman"/>
                <w:b w:val="false"/>
                <w:i w:val="false"/>
                <w:color w:val="000000"/>
                <w:sz w:val="20"/>
              </w:rPr>
              <w:t>
РСФ и соглашениями о займах для каждого транша.</w:t>
            </w:r>
            <w:r>
              <w:br/>
            </w:r>
            <w:r>
              <w:rPr>
                <w:rFonts w:ascii="Times New Roman"/>
                <w:b w:val="false"/>
                <w:i w:val="false"/>
                <w:color w:val="000000"/>
                <w:sz w:val="20"/>
              </w:rPr>
              <w:t>
Средства займа в рамках ММФ будут использованы</w:t>
            </w:r>
            <w:r>
              <w:br/>
            </w:r>
            <w:r>
              <w:rPr>
                <w:rFonts w:ascii="Times New Roman"/>
                <w:b w:val="false"/>
                <w:i w:val="false"/>
                <w:color w:val="000000"/>
                <w:sz w:val="20"/>
              </w:rPr>
              <w:t>
для финансирования проектов, критерии</w:t>
            </w:r>
            <w:r>
              <w:br/>
            </w:r>
            <w:r>
              <w:rPr>
                <w:rFonts w:ascii="Times New Roman"/>
                <w:b w:val="false"/>
                <w:i w:val="false"/>
                <w:color w:val="000000"/>
                <w:sz w:val="20"/>
              </w:rPr>
              <w:t>
правомочности и процедуры одобрения которых</w:t>
            </w:r>
            <w:r>
              <w:br/>
            </w:r>
            <w:r>
              <w:rPr>
                <w:rFonts w:ascii="Times New Roman"/>
                <w:b w:val="false"/>
                <w:i w:val="false"/>
                <w:color w:val="000000"/>
                <w:sz w:val="20"/>
              </w:rPr>
              <w:t>
изложены в Приложении 4 к настоящему РСФ.</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Реализация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Исполнительным Агентством по Программе является</w:t>
            </w:r>
            <w:r>
              <w:br/>
            </w:r>
            <w:r>
              <w:rPr>
                <w:rFonts w:ascii="Times New Roman"/>
                <w:b w:val="false"/>
                <w:i w:val="false"/>
                <w:color w:val="000000"/>
                <w:sz w:val="20"/>
              </w:rPr>
              <w:t>
Министерство транспорта и коммуникаций (МТК).</w:t>
            </w:r>
            <w:r>
              <w:br/>
            </w:r>
            <w:r>
              <w:rPr>
                <w:rFonts w:ascii="Times New Roman"/>
                <w:b w:val="false"/>
                <w:i w:val="false"/>
                <w:color w:val="000000"/>
                <w:sz w:val="20"/>
              </w:rPr>
              <w:t>
Комитет автомобильных дорог (КАД) при МТК будет</w:t>
            </w:r>
            <w:r>
              <w:br/>
            </w:r>
            <w:r>
              <w:rPr>
                <w:rFonts w:ascii="Times New Roman"/>
                <w:b w:val="false"/>
                <w:i w:val="false"/>
                <w:color w:val="000000"/>
                <w:sz w:val="20"/>
              </w:rPr>
              <w:t>
функционировать как Реализующее Агентство.</w:t>
            </w:r>
            <w:r>
              <w:br/>
            </w:r>
            <w:r>
              <w:rPr>
                <w:rFonts w:ascii="Times New Roman"/>
                <w:b w:val="false"/>
                <w:i w:val="false"/>
                <w:color w:val="000000"/>
                <w:sz w:val="20"/>
              </w:rPr>
              <w:t>
Исполнительное Агентство будет реализовывать</w:t>
            </w:r>
            <w:r>
              <w:br/>
            </w:r>
            <w:r>
              <w:rPr>
                <w:rFonts w:ascii="Times New Roman"/>
                <w:b w:val="false"/>
                <w:i w:val="false"/>
                <w:color w:val="000000"/>
                <w:sz w:val="20"/>
              </w:rPr>
              <w:t>
Программу в соответствии с принципами,</w:t>
            </w:r>
            <w:r>
              <w:br/>
            </w:r>
            <w:r>
              <w:rPr>
                <w:rFonts w:ascii="Times New Roman"/>
                <w:b w:val="false"/>
                <w:i w:val="false"/>
                <w:color w:val="000000"/>
                <w:sz w:val="20"/>
              </w:rPr>
              <w:t>
изложенными в Приложении 1 к настоящему</w:t>
            </w:r>
            <w:r>
              <w:br/>
            </w:r>
            <w:r>
              <w:rPr>
                <w:rFonts w:ascii="Times New Roman"/>
                <w:b w:val="false"/>
                <w:i w:val="false"/>
                <w:color w:val="000000"/>
                <w:sz w:val="20"/>
              </w:rPr>
              <w:t>
Соглашению и дополнительными юридическими</w:t>
            </w:r>
            <w:r>
              <w:br/>
            </w:r>
            <w:r>
              <w:rPr>
                <w:rFonts w:ascii="Times New Roman"/>
                <w:b w:val="false"/>
                <w:i w:val="false"/>
                <w:color w:val="000000"/>
                <w:sz w:val="20"/>
              </w:rPr>
              <w:t>
требованиями, предусмотренными в соглашениях о</w:t>
            </w:r>
            <w:r>
              <w:br/>
            </w:r>
            <w:r>
              <w:rPr>
                <w:rFonts w:ascii="Times New Roman"/>
                <w:b w:val="false"/>
                <w:i w:val="false"/>
                <w:color w:val="000000"/>
                <w:sz w:val="20"/>
              </w:rPr>
              <w:t>
займе для каждого транша.</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Периодические</w:t>
            </w:r>
            <w:r>
              <w:br/>
            </w:r>
            <w:r>
              <w:rPr>
                <w:rFonts w:ascii="Times New Roman"/>
                <w:b w:val="false"/>
                <w:i w:val="false"/>
                <w:color w:val="000000"/>
                <w:sz w:val="20"/>
              </w:rPr>
              <w:t>
</w:t>
            </w:r>
            <w:r>
              <w:rPr>
                <w:rFonts w:ascii="Times New Roman"/>
                <w:b/>
                <w:i w:val="false"/>
                <w:color w:val="000000"/>
                <w:sz w:val="20"/>
              </w:rPr>
              <w:t>запросы на</w:t>
            </w:r>
            <w:r>
              <w:br/>
            </w:r>
            <w:r>
              <w:rPr>
                <w:rFonts w:ascii="Times New Roman"/>
                <w:b w:val="false"/>
                <w:i w:val="false"/>
                <w:color w:val="000000"/>
                <w:sz w:val="20"/>
              </w:rPr>
              <w:t>
</w:t>
            </w:r>
            <w:r>
              <w:rPr>
                <w:rFonts w:ascii="Times New Roman"/>
                <w:b/>
                <w:i w:val="false"/>
                <w:color w:val="000000"/>
                <w:sz w:val="20"/>
              </w:rPr>
              <w:t>финансирование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Заемщик может запросить и АБР может согласиться</w:t>
            </w:r>
            <w:r>
              <w:br/>
            </w:r>
            <w:r>
              <w:rPr>
                <w:rFonts w:ascii="Times New Roman"/>
                <w:b w:val="false"/>
                <w:i w:val="false"/>
                <w:color w:val="000000"/>
                <w:sz w:val="20"/>
              </w:rPr>
              <w:t>
предоставить заем в рамках ММФ для финансирования</w:t>
            </w:r>
            <w:r>
              <w:br/>
            </w:r>
            <w:r>
              <w:rPr>
                <w:rFonts w:ascii="Times New Roman"/>
                <w:b w:val="false"/>
                <w:i w:val="false"/>
                <w:color w:val="000000"/>
                <w:sz w:val="20"/>
              </w:rPr>
              <w:t>
Программы и проектов, входящих в ее состав, после</w:t>
            </w:r>
            <w:r>
              <w:br/>
            </w:r>
            <w:r>
              <w:rPr>
                <w:rFonts w:ascii="Times New Roman"/>
                <w:b w:val="false"/>
                <w:i w:val="false"/>
                <w:color w:val="000000"/>
                <w:sz w:val="20"/>
              </w:rPr>
              <w:t>
получения Периодического запроса на</w:t>
            </w:r>
            <w:r>
              <w:br/>
            </w:r>
            <w:r>
              <w:rPr>
                <w:rFonts w:ascii="Times New Roman"/>
                <w:b w:val="false"/>
                <w:i w:val="false"/>
                <w:color w:val="000000"/>
                <w:sz w:val="20"/>
              </w:rPr>
              <w:t>
финансирование (ПЗФ). Каждый ПЗФ должен быть</w:t>
            </w:r>
            <w:r>
              <w:br/>
            </w:r>
            <w:r>
              <w:rPr>
                <w:rFonts w:ascii="Times New Roman"/>
                <w:b w:val="false"/>
                <w:i w:val="false"/>
                <w:color w:val="000000"/>
                <w:sz w:val="20"/>
              </w:rPr>
              <w:t>
представлен Заемщиком. Заемщик предоставляет МТК</w:t>
            </w:r>
            <w:r>
              <w:br/>
            </w:r>
            <w:r>
              <w:rPr>
                <w:rFonts w:ascii="Times New Roman"/>
                <w:b w:val="false"/>
                <w:i w:val="false"/>
                <w:color w:val="000000"/>
                <w:sz w:val="20"/>
              </w:rPr>
              <w:t>
средства транша в соответствии с указанным ПЗФ и</w:t>
            </w:r>
            <w:r>
              <w:br/>
            </w:r>
            <w:r>
              <w:rPr>
                <w:rFonts w:ascii="Times New Roman"/>
                <w:b w:val="false"/>
                <w:i w:val="false"/>
                <w:color w:val="000000"/>
                <w:sz w:val="20"/>
              </w:rPr>
              <w:t>
соглашениями о займе для транша.</w:t>
            </w:r>
            <w:r>
              <w:br/>
            </w:r>
            <w:r>
              <w:rPr>
                <w:rFonts w:ascii="Times New Roman"/>
                <w:b w:val="false"/>
                <w:i w:val="false"/>
                <w:color w:val="000000"/>
                <w:sz w:val="20"/>
              </w:rPr>
              <w:t>
АБР рассмотрит ПЗФ и, если найдет их</w:t>
            </w:r>
            <w:r>
              <w:br/>
            </w:r>
            <w:r>
              <w:rPr>
                <w:rFonts w:ascii="Times New Roman"/>
                <w:b w:val="false"/>
                <w:i w:val="false"/>
                <w:color w:val="000000"/>
                <w:sz w:val="20"/>
              </w:rPr>
              <w:t>
удовлетворительными, подготовит соответствующее</w:t>
            </w:r>
            <w:r>
              <w:br/>
            </w:r>
            <w:r>
              <w:rPr>
                <w:rFonts w:ascii="Times New Roman"/>
                <w:b w:val="false"/>
                <w:i w:val="false"/>
                <w:color w:val="000000"/>
                <w:sz w:val="20"/>
              </w:rPr>
              <w:t>
соглашение о займе.</w:t>
            </w:r>
            <w:r>
              <w:br/>
            </w:r>
            <w:r>
              <w:rPr>
                <w:rFonts w:ascii="Times New Roman"/>
                <w:b w:val="false"/>
                <w:i w:val="false"/>
                <w:color w:val="000000"/>
                <w:sz w:val="20"/>
              </w:rPr>
              <w:t>
Проекты, для которых запрашивается финансирование</w:t>
            </w:r>
            <w:r>
              <w:br/>
            </w:r>
            <w:r>
              <w:rPr>
                <w:rFonts w:ascii="Times New Roman"/>
                <w:b w:val="false"/>
                <w:i w:val="false"/>
                <w:color w:val="000000"/>
                <w:sz w:val="20"/>
              </w:rPr>
              <w:t>
в рамках РСФ, должны отбираться в соответствии с</w:t>
            </w:r>
            <w:r>
              <w:br/>
            </w:r>
            <w:r>
              <w:rPr>
                <w:rFonts w:ascii="Times New Roman"/>
                <w:b w:val="false"/>
                <w:i w:val="false"/>
                <w:color w:val="000000"/>
                <w:sz w:val="20"/>
              </w:rPr>
              <w:t>
критериями, указанными в Приложении 4 к</w:t>
            </w:r>
            <w:r>
              <w:br/>
            </w:r>
            <w:r>
              <w:rPr>
                <w:rFonts w:ascii="Times New Roman"/>
                <w:b w:val="false"/>
                <w:i w:val="false"/>
                <w:color w:val="000000"/>
                <w:sz w:val="20"/>
              </w:rPr>
              <w:t>
настоящему Соглашению, должны пройти</w:t>
            </w:r>
            <w:r>
              <w:br/>
            </w:r>
            <w:r>
              <w:rPr>
                <w:rFonts w:ascii="Times New Roman"/>
                <w:b w:val="false"/>
                <w:i w:val="false"/>
                <w:color w:val="000000"/>
                <w:sz w:val="20"/>
              </w:rPr>
              <w:t>
удовлетворительную соответствующий финансовый и</w:t>
            </w:r>
            <w:r>
              <w:br/>
            </w:r>
            <w:r>
              <w:rPr>
                <w:rFonts w:ascii="Times New Roman"/>
                <w:b w:val="false"/>
                <w:i w:val="false"/>
                <w:color w:val="000000"/>
                <w:sz w:val="20"/>
              </w:rPr>
              <w:t>
экономический анализы, должны быть подготовлены</w:t>
            </w:r>
            <w:r>
              <w:br/>
            </w:r>
            <w:r>
              <w:rPr>
                <w:rFonts w:ascii="Times New Roman"/>
                <w:b w:val="false"/>
                <w:i w:val="false"/>
                <w:color w:val="000000"/>
                <w:sz w:val="20"/>
              </w:rPr>
              <w:t>
соответствующих природоохранных мер и фидуциарные</w:t>
            </w:r>
            <w:r>
              <w:br/>
            </w:r>
            <w:r>
              <w:rPr>
                <w:rFonts w:ascii="Times New Roman"/>
                <w:b w:val="false"/>
                <w:i w:val="false"/>
                <w:color w:val="000000"/>
                <w:sz w:val="20"/>
              </w:rPr>
              <w:t>
основы и другие документы. АБР и Казахстан должны</w:t>
            </w:r>
            <w:r>
              <w:br/>
            </w:r>
            <w:r>
              <w:rPr>
                <w:rFonts w:ascii="Times New Roman"/>
                <w:b w:val="false"/>
                <w:i w:val="false"/>
                <w:color w:val="000000"/>
                <w:sz w:val="20"/>
              </w:rPr>
              <w:t>
согласовать Руководство по администрированию ММФ</w:t>
            </w:r>
            <w:r>
              <w:br/>
            </w:r>
            <w:r>
              <w:rPr>
                <w:rFonts w:ascii="Times New Roman"/>
                <w:b w:val="false"/>
                <w:i w:val="false"/>
                <w:color w:val="000000"/>
                <w:sz w:val="20"/>
              </w:rPr>
              <w:t>
(РАМ) и график, чтобы соответствующие действия</w:t>
            </w:r>
            <w:r>
              <w:br/>
            </w:r>
            <w:r>
              <w:rPr>
                <w:rFonts w:ascii="Times New Roman"/>
                <w:b w:val="false"/>
                <w:i w:val="false"/>
                <w:color w:val="000000"/>
                <w:sz w:val="20"/>
              </w:rPr>
              <w:t>
могли быть начаты как можно скорее. Окончательное</w:t>
            </w:r>
            <w:r>
              <w:br/>
            </w:r>
            <w:r>
              <w:rPr>
                <w:rFonts w:ascii="Times New Roman"/>
                <w:b w:val="false"/>
                <w:i w:val="false"/>
                <w:color w:val="000000"/>
                <w:sz w:val="20"/>
              </w:rPr>
              <w:t>
РАМ будет подтверждено сторонами во время</w:t>
            </w:r>
            <w:r>
              <w:br/>
            </w:r>
            <w:r>
              <w:rPr>
                <w:rFonts w:ascii="Times New Roman"/>
                <w:b w:val="false"/>
                <w:i w:val="false"/>
                <w:color w:val="000000"/>
                <w:sz w:val="20"/>
              </w:rPr>
              <w:t>
переговоров по РСФ и соглашению о займе по</w:t>
            </w:r>
            <w:r>
              <w:br/>
            </w:r>
            <w:r>
              <w:rPr>
                <w:rFonts w:ascii="Times New Roman"/>
                <w:b w:val="false"/>
                <w:i w:val="false"/>
                <w:color w:val="000000"/>
                <w:sz w:val="20"/>
              </w:rPr>
              <w:t>
первому траншу.</w:t>
            </w:r>
            <w:r>
              <w:br/>
            </w:r>
            <w:r>
              <w:rPr>
                <w:rFonts w:ascii="Times New Roman"/>
                <w:b w:val="false"/>
                <w:i w:val="false"/>
                <w:color w:val="000000"/>
                <w:sz w:val="20"/>
              </w:rPr>
              <w:t>
До тех пор, пока Казахстан не предоставит</w:t>
            </w:r>
            <w:r>
              <w:br/>
            </w:r>
            <w:r>
              <w:rPr>
                <w:rFonts w:ascii="Times New Roman"/>
                <w:b w:val="false"/>
                <w:i w:val="false"/>
                <w:color w:val="000000"/>
                <w:sz w:val="20"/>
              </w:rPr>
              <w:t>
уведомление об ином, Министерство финансов будет</w:t>
            </w:r>
            <w:r>
              <w:br/>
            </w:r>
            <w:r>
              <w:rPr>
                <w:rFonts w:ascii="Times New Roman"/>
                <w:b w:val="false"/>
                <w:i w:val="false"/>
                <w:color w:val="000000"/>
                <w:sz w:val="20"/>
              </w:rPr>
              <w:t>
являться уполномоченным представителем Казахстана</w:t>
            </w:r>
            <w:r>
              <w:br/>
            </w:r>
            <w:r>
              <w:rPr>
                <w:rFonts w:ascii="Times New Roman"/>
                <w:b w:val="false"/>
                <w:i w:val="false"/>
                <w:color w:val="000000"/>
                <w:sz w:val="20"/>
              </w:rPr>
              <w:t>
в целях подписания ПЗФ.</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структура</w:t>
            </w:r>
            <w:r>
              <w:br/>
            </w:r>
            <w:r>
              <w:rPr>
                <w:rFonts w:ascii="Times New Roman"/>
                <w:b w:val="false"/>
                <w:i w:val="false"/>
                <w:color w:val="000000"/>
                <w:sz w:val="20"/>
              </w:rPr>
              <w:t>
</w:t>
            </w:r>
            <w:r>
              <w:rPr>
                <w:rFonts w:ascii="Times New Roman"/>
                <w:b/>
                <w:i w:val="false"/>
                <w:color w:val="000000"/>
                <w:sz w:val="20"/>
              </w:rPr>
              <w:t>реализации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ММФ будет реализовываться в соответствии с общей</w:t>
            </w:r>
            <w:r>
              <w:br/>
            </w:r>
            <w:r>
              <w:rPr>
                <w:rFonts w:ascii="Times New Roman"/>
                <w:b w:val="false"/>
                <w:i w:val="false"/>
                <w:color w:val="000000"/>
                <w:sz w:val="20"/>
              </w:rPr>
              <w:t>
структурой и мероприятиями по реализации,</w:t>
            </w:r>
            <w:r>
              <w:br/>
            </w:r>
            <w:r>
              <w:rPr>
                <w:rFonts w:ascii="Times New Roman"/>
                <w:b w:val="false"/>
                <w:i w:val="false"/>
                <w:color w:val="000000"/>
                <w:sz w:val="20"/>
              </w:rPr>
              <w:t>
указанными в </w:t>
            </w:r>
            <w:r>
              <w:rPr>
                <w:rFonts w:ascii="Times New Roman"/>
                <w:b w:val="false"/>
                <w:i w:val="false"/>
                <w:color w:val="000000"/>
                <w:sz w:val="20"/>
              </w:rPr>
              <w:t>Приложении 3</w:t>
            </w:r>
            <w:r>
              <w:rPr>
                <w:rFonts w:ascii="Times New Roman"/>
                <w:b w:val="false"/>
                <w:i w:val="false"/>
                <w:color w:val="000000"/>
                <w:sz w:val="20"/>
              </w:rPr>
              <w:t xml:space="preserve"> к настоящему</w:t>
            </w:r>
            <w:r>
              <w:br/>
            </w:r>
            <w:r>
              <w:rPr>
                <w:rFonts w:ascii="Times New Roman"/>
                <w:b w:val="false"/>
                <w:i w:val="false"/>
                <w:color w:val="000000"/>
                <w:sz w:val="20"/>
              </w:rPr>
              <w:t>
Соглашению.</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Процедуры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Транши, которые будут предоставлены в рамках ММФ,</w:t>
            </w:r>
            <w:r>
              <w:br/>
            </w:r>
            <w:r>
              <w:rPr>
                <w:rFonts w:ascii="Times New Roman"/>
                <w:b w:val="false"/>
                <w:i w:val="false"/>
                <w:color w:val="000000"/>
                <w:sz w:val="20"/>
              </w:rPr>
              <w:t>
подлежат следующим процедурам и обязательствам:</w:t>
            </w:r>
            <w:r>
              <w:br/>
            </w:r>
            <w:r>
              <w:rPr>
                <w:rFonts w:ascii="Times New Roman"/>
                <w:b w:val="false"/>
                <w:i w:val="false"/>
                <w:color w:val="000000"/>
                <w:sz w:val="20"/>
              </w:rPr>
              <w:t>
(i) Заемщик уведомляет АБР о предстоящем ПЗФ</w:t>
            </w:r>
            <w:r>
              <w:br/>
            </w:r>
            <w:r>
              <w:rPr>
                <w:rFonts w:ascii="Times New Roman"/>
                <w:b w:val="false"/>
                <w:i w:val="false"/>
                <w:color w:val="000000"/>
                <w:sz w:val="20"/>
              </w:rPr>
              <w:t>
заранее перед подачей ПЗФ.</w:t>
            </w:r>
            <w:r>
              <w:br/>
            </w:r>
            <w:r>
              <w:rPr>
                <w:rFonts w:ascii="Times New Roman"/>
                <w:b w:val="false"/>
                <w:i w:val="false"/>
                <w:color w:val="000000"/>
                <w:sz w:val="20"/>
              </w:rPr>
              <w:t>
(ii) Заемщик направляет ПЗФ в формате,</w:t>
            </w:r>
            <w:r>
              <w:br/>
            </w:r>
            <w:r>
              <w:rPr>
                <w:rFonts w:ascii="Times New Roman"/>
                <w:b w:val="false"/>
                <w:i w:val="false"/>
                <w:color w:val="000000"/>
                <w:sz w:val="20"/>
              </w:rPr>
              <w:t>
согласованном с АБР.</w:t>
            </w:r>
            <w:r>
              <w:br/>
            </w:r>
            <w:r>
              <w:rPr>
                <w:rFonts w:ascii="Times New Roman"/>
                <w:b w:val="false"/>
                <w:i w:val="false"/>
                <w:color w:val="000000"/>
                <w:sz w:val="20"/>
              </w:rPr>
              <w:t>
(iii) АБР, по собственному усмотрению, может</w:t>
            </w:r>
            <w:r>
              <w:br/>
            </w:r>
            <w:r>
              <w:rPr>
                <w:rFonts w:ascii="Times New Roman"/>
                <w:b w:val="false"/>
                <w:i w:val="false"/>
                <w:color w:val="000000"/>
                <w:sz w:val="20"/>
              </w:rPr>
              <w:t>
отказать в проведении переговоров и подписании</w:t>
            </w:r>
            <w:r>
              <w:br/>
            </w:r>
            <w:r>
              <w:rPr>
                <w:rFonts w:ascii="Times New Roman"/>
                <w:b w:val="false"/>
                <w:i w:val="false"/>
                <w:color w:val="000000"/>
                <w:sz w:val="20"/>
              </w:rPr>
              <w:t>
любого соглашения о займе для транша.</w:t>
            </w:r>
            <w:r>
              <w:br/>
            </w:r>
            <w:r>
              <w:rPr>
                <w:rFonts w:ascii="Times New Roman"/>
                <w:b w:val="false"/>
                <w:i w:val="false"/>
                <w:color w:val="000000"/>
                <w:sz w:val="20"/>
              </w:rPr>
              <w:t>
(iv) В случае, если АБР подтвердит принятие ПЗФ,</w:t>
            </w:r>
            <w:r>
              <w:br/>
            </w:r>
            <w:r>
              <w:rPr>
                <w:rFonts w:ascii="Times New Roman"/>
                <w:b w:val="false"/>
                <w:i w:val="false"/>
                <w:color w:val="000000"/>
                <w:sz w:val="20"/>
              </w:rPr>
              <w:t>
стороны проведут переговоры и подпишут соглашение</w:t>
            </w:r>
            <w:r>
              <w:br/>
            </w:r>
            <w:r>
              <w:rPr>
                <w:rFonts w:ascii="Times New Roman"/>
                <w:b w:val="false"/>
                <w:i w:val="false"/>
                <w:color w:val="000000"/>
                <w:sz w:val="20"/>
              </w:rPr>
              <w:t>
о займе.</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Информация в</w:t>
            </w:r>
            <w:r>
              <w:br/>
            </w:r>
            <w:r>
              <w:rPr>
                <w:rFonts w:ascii="Times New Roman"/>
                <w:b w:val="false"/>
                <w:i w:val="false"/>
                <w:color w:val="000000"/>
                <w:sz w:val="20"/>
              </w:rPr>
              <w:t>
</w:t>
            </w:r>
            <w:r>
              <w:rPr>
                <w:rFonts w:ascii="Times New Roman"/>
                <w:b/>
                <w:i w:val="false"/>
                <w:color w:val="000000"/>
                <w:sz w:val="20"/>
              </w:rPr>
              <w:t>ПЗФ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ПЗФ, в основном, должен быть представлен в форме,</w:t>
            </w:r>
            <w:r>
              <w:br/>
            </w:r>
            <w:r>
              <w:rPr>
                <w:rFonts w:ascii="Times New Roman"/>
                <w:b w:val="false"/>
                <w:i w:val="false"/>
                <w:color w:val="000000"/>
                <w:sz w:val="20"/>
              </w:rPr>
              <w:t>
прилагаемой к настоящему Соглашению, и содержать</w:t>
            </w:r>
            <w:r>
              <w:br/>
            </w:r>
            <w:r>
              <w:rPr>
                <w:rFonts w:ascii="Times New Roman"/>
                <w:b w:val="false"/>
                <w:i w:val="false"/>
                <w:color w:val="000000"/>
                <w:sz w:val="20"/>
              </w:rPr>
              <w:t>
следующие положения:</w:t>
            </w:r>
            <w:r>
              <w:br/>
            </w:r>
            <w:r>
              <w:rPr>
                <w:rFonts w:ascii="Times New Roman"/>
                <w:b w:val="false"/>
                <w:i w:val="false"/>
                <w:color w:val="000000"/>
                <w:sz w:val="20"/>
              </w:rPr>
              <w:t>
(i) Сумму займа;</w:t>
            </w:r>
            <w:r>
              <w:br/>
            </w:r>
            <w:r>
              <w:rPr>
                <w:rFonts w:ascii="Times New Roman"/>
                <w:b w:val="false"/>
                <w:i w:val="false"/>
                <w:color w:val="000000"/>
                <w:sz w:val="20"/>
              </w:rPr>
              <w:t>
(ii) Описание проектов/компонентов, которые будут</w:t>
            </w:r>
            <w:r>
              <w:br/>
            </w:r>
            <w:r>
              <w:rPr>
                <w:rFonts w:ascii="Times New Roman"/>
                <w:b w:val="false"/>
                <w:i w:val="false"/>
                <w:color w:val="000000"/>
                <w:sz w:val="20"/>
              </w:rPr>
              <w:t>
финансироваться;</w:t>
            </w:r>
            <w:r>
              <w:br/>
            </w:r>
            <w:r>
              <w:rPr>
                <w:rFonts w:ascii="Times New Roman"/>
                <w:b w:val="false"/>
                <w:i w:val="false"/>
                <w:color w:val="000000"/>
                <w:sz w:val="20"/>
              </w:rPr>
              <w:t>
(iii) Сметы затрат и план финансирования;</w:t>
            </w:r>
            <w:r>
              <w:br/>
            </w:r>
            <w:r>
              <w:rPr>
                <w:rFonts w:ascii="Times New Roman"/>
                <w:b w:val="false"/>
                <w:i w:val="false"/>
                <w:color w:val="000000"/>
                <w:sz w:val="20"/>
              </w:rPr>
              <w:t>
(iv) Механизмы реализации, определенные для</w:t>
            </w:r>
            <w:r>
              <w:br/>
            </w:r>
            <w:r>
              <w:rPr>
                <w:rFonts w:ascii="Times New Roman"/>
                <w:b w:val="false"/>
                <w:i w:val="false"/>
                <w:color w:val="000000"/>
                <w:sz w:val="20"/>
              </w:rPr>
              <w:t>
Проекта;</w:t>
            </w:r>
            <w:r>
              <w:br/>
            </w:r>
            <w:r>
              <w:rPr>
                <w:rFonts w:ascii="Times New Roman"/>
                <w:b w:val="false"/>
                <w:i w:val="false"/>
                <w:color w:val="000000"/>
                <w:sz w:val="20"/>
              </w:rPr>
              <w:t>
(v) Подтверждение продолжающегося действия и</w:t>
            </w:r>
            <w:r>
              <w:br/>
            </w:r>
            <w:r>
              <w:rPr>
                <w:rFonts w:ascii="Times New Roman"/>
                <w:b w:val="false"/>
                <w:i w:val="false"/>
                <w:color w:val="000000"/>
                <w:sz w:val="20"/>
              </w:rPr>
              <w:t>
приверженности положениям настоящего Соглашения;</w:t>
            </w:r>
            <w:r>
              <w:br/>
            </w:r>
            <w:r>
              <w:rPr>
                <w:rFonts w:ascii="Times New Roman"/>
                <w:b w:val="false"/>
                <w:i w:val="false"/>
                <w:color w:val="000000"/>
                <w:sz w:val="20"/>
              </w:rPr>
              <w:t>
(vi) Подтверждение соответствия положениям по</w:t>
            </w:r>
            <w:r>
              <w:br/>
            </w:r>
            <w:r>
              <w:rPr>
                <w:rFonts w:ascii="Times New Roman"/>
                <w:b w:val="false"/>
                <w:i w:val="false"/>
                <w:color w:val="000000"/>
                <w:sz w:val="20"/>
              </w:rPr>
              <w:t>
предыдущему Соглашению/Соглашениям; и</w:t>
            </w:r>
            <w:r>
              <w:br/>
            </w:r>
            <w:r>
              <w:rPr>
                <w:rFonts w:ascii="Times New Roman"/>
                <w:b w:val="false"/>
                <w:i w:val="false"/>
                <w:color w:val="000000"/>
                <w:sz w:val="20"/>
              </w:rPr>
              <w:t>
(vii) Другую информацию, которая может быть</w:t>
            </w:r>
            <w:r>
              <w:br/>
            </w:r>
            <w:r>
              <w:rPr>
                <w:rFonts w:ascii="Times New Roman"/>
                <w:b w:val="false"/>
                <w:i w:val="false"/>
                <w:color w:val="000000"/>
                <w:sz w:val="20"/>
              </w:rPr>
              <w:t>
запрошена по Руководству администрирования ММФ,</w:t>
            </w:r>
            <w:r>
              <w:br/>
            </w:r>
            <w:r>
              <w:rPr>
                <w:rFonts w:ascii="Times New Roman"/>
                <w:b w:val="false"/>
                <w:i w:val="false"/>
                <w:color w:val="000000"/>
                <w:sz w:val="20"/>
              </w:rPr>
              <w:t>
или которую может обоснованно потребовать АБР</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Природоохранные</w:t>
            </w:r>
            <w:r>
              <w:br/>
            </w:r>
            <w:r>
              <w:rPr>
                <w:rFonts w:ascii="Times New Roman"/>
                <w:b w:val="false"/>
                <w:i w:val="false"/>
                <w:color w:val="000000"/>
                <w:sz w:val="20"/>
              </w:rPr>
              <w:t>
</w:t>
            </w:r>
            <w:r>
              <w:rPr>
                <w:rFonts w:ascii="Times New Roman"/>
                <w:b/>
                <w:i w:val="false"/>
                <w:color w:val="000000"/>
                <w:sz w:val="20"/>
              </w:rPr>
              <w:t>меры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w:t>
            </w:r>
            <w:r>
              <w:rPr>
                <w:rFonts w:ascii="Times New Roman"/>
                <w:b w:val="false"/>
                <w:i w:val="false"/>
                <w:color w:val="000000"/>
                <w:sz w:val="20"/>
              </w:rPr>
              <w:t>Приложении 5</w:t>
            </w:r>
            <w:r>
              <w:rPr>
                <w:rFonts w:ascii="Times New Roman"/>
                <w:b w:val="false"/>
                <w:i w:val="false"/>
                <w:color w:val="000000"/>
                <w:sz w:val="20"/>
              </w:rPr>
              <w:t xml:space="preserve"> прилагаются рамочные документы по</w:t>
            </w:r>
            <w:r>
              <w:br/>
            </w:r>
            <w:r>
              <w:rPr>
                <w:rFonts w:ascii="Times New Roman"/>
                <w:b w:val="false"/>
                <w:i w:val="false"/>
                <w:color w:val="000000"/>
                <w:sz w:val="20"/>
              </w:rPr>
              <w:t>
природоохранным мерам, которые должны соблюдаться</w:t>
            </w:r>
            <w:r>
              <w:br/>
            </w:r>
            <w:r>
              <w:rPr>
                <w:rFonts w:ascii="Times New Roman"/>
                <w:b w:val="false"/>
                <w:i w:val="false"/>
                <w:color w:val="000000"/>
                <w:sz w:val="20"/>
              </w:rPr>
              <w:t>
при реализации ММФ.</w:t>
            </w:r>
            <w:r>
              <w:br/>
            </w:r>
            <w:r>
              <w:rPr>
                <w:rFonts w:ascii="Times New Roman"/>
                <w:b w:val="false"/>
                <w:i w:val="false"/>
                <w:color w:val="000000"/>
                <w:sz w:val="20"/>
              </w:rPr>
              <w:t>
Заявление о политике АБР по природоохранным мерам</w:t>
            </w:r>
            <w:r>
              <w:br/>
            </w:r>
            <w:r>
              <w:rPr>
                <w:rFonts w:ascii="Times New Roman"/>
                <w:b w:val="false"/>
                <w:i w:val="false"/>
                <w:color w:val="000000"/>
                <w:sz w:val="20"/>
              </w:rPr>
              <w:t>
(2009), действующее на дату подписания соглашения</w:t>
            </w:r>
            <w:r>
              <w:br/>
            </w:r>
            <w:r>
              <w:rPr>
                <w:rFonts w:ascii="Times New Roman"/>
                <w:b w:val="false"/>
                <w:i w:val="false"/>
                <w:color w:val="000000"/>
                <w:sz w:val="20"/>
              </w:rPr>
              <w:t>
о займе по траншу, будет применено в отношении</w:t>
            </w:r>
            <w:r>
              <w:br/>
            </w:r>
            <w:r>
              <w:rPr>
                <w:rFonts w:ascii="Times New Roman"/>
                <w:b w:val="false"/>
                <w:i w:val="false"/>
                <w:color w:val="000000"/>
                <w:sz w:val="20"/>
              </w:rPr>
              <w:t>
проектов, финансируемых по такому траншу.</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Закупки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товары, работы и услуги, финансируемые в</w:t>
            </w:r>
            <w:r>
              <w:br/>
            </w:r>
            <w:r>
              <w:rPr>
                <w:rFonts w:ascii="Times New Roman"/>
                <w:b w:val="false"/>
                <w:i w:val="false"/>
                <w:color w:val="000000"/>
                <w:sz w:val="20"/>
              </w:rPr>
              <w:t>
рамках ММФ, должны закупаться в соответствии с</w:t>
            </w:r>
            <w:r>
              <w:br/>
            </w:r>
            <w:r>
              <w:rPr>
                <w:rFonts w:ascii="Times New Roman"/>
                <w:b w:val="false"/>
                <w:i w:val="false"/>
                <w:color w:val="000000"/>
                <w:sz w:val="20"/>
              </w:rPr>
              <w:t>
Руководством по закупкам АБР (2010 г., с</w:t>
            </w:r>
            <w:r>
              <w:br/>
            </w:r>
            <w:r>
              <w:rPr>
                <w:rFonts w:ascii="Times New Roman"/>
                <w:b w:val="false"/>
                <w:i w:val="false"/>
                <w:color w:val="000000"/>
                <w:sz w:val="20"/>
              </w:rPr>
              <w:t>
дополнениями, периодически вносимыми в него).</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Консультацион-</w:t>
            </w:r>
            <w:r>
              <w:br/>
            </w:r>
            <w:r>
              <w:rPr>
                <w:rFonts w:ascii="Times New Roman"/>
                <w:b w:val="false"/>
                <w:i w:val="false"/>
                <w:color w:val="000000"/>
                <w:sz w:val="20"/>
              </w:rPr>
              <w:t>
</w:t>
            </w:r>
            <w:r>
              <w:rPr>
                <w:rFonts w:ascii="Times New Roman"/>
                <w:b/>
                <w:i w:val="false"/>
                <w:color w:val="000000"/>
                <w:sz w:val="20"/>
              </w:rPr>
              <w:t>ные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консультационные услуги, финансируемые в</w:t>
            </w:r>
            <w:r>
              <w:br/>
            </w:r>
            <w:r>
              <w:rPr>
                <w:rFonts w:ascii="Times New Roman"/>
                <w:b w:val="false"/>
                <w:i w:val="false"/>
                <w:color w:val="000000"/>
                <w:sz w:val="20"/>
              </w:rPr>
              <w:t>
рамках ММФ, должны закупаться в соответствии с</w:t>
            </w:r>
            <w:r>
              <w:br/>
            </w:r>
            <w:r>
              <w:rPr>
                <w:rFonts w:ascii="Times New Roman"/>
                <w:b w:val="false"/>
                <w:i w:val="false"/>
                <w:color w:val="000000"/>
                <w:sz w:val="20"/>
              </w:rPr>
              <w:t>
Руководством АБР по привлечению консультантов</w:t>
            </w:r>
            <w:r>
              <w:br/>
            </w:r>
            <w:r>
              <w:rPr>
                <w:rFonts w:ascii="Times New Roman"/>
                <w:b w:val="false"/>
                <w:i w:val="false"/>
                <w:color w:val="000000"/>
                <w:sz w:val="20"/>
              </w:rPr>
              <w:t>
(2010 г., с дополнениями, периодически вносимыми</w:t>
            </w:r>
            <w:r>
              <w:br/>
            </w:r>
            <w:r>
              <w:rPr>
                <w:rFonts w:ascii="Times New Roman"/>
                <w:b w:val="false"/>
                <w:i w:val="false"/>
                <w:color w:val="000000"/>
                <w:sz w:val="20"/>
              </w:rPr>
              <w:t>
в него).</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Предварительные</w:t>
            </w:r>
            <w:r>
              <w:br/>
            </w:r>
            <w:r>
              <w:rPr>
                <w:rFonts w:ascii="Times New Roman"/>
                <w:b w:val="false"/>
                <w:i w:val="false"/>
                <w:color w:val="000000"/>
                <w:sz w:val="20"/>
              </w:rPr>
              <w:t>
</w:t>
            </w:r>
            <w:r>
              <w:rPr>
                <w:rFonts w:ascii="Times New Roman"/>
                <w:b/>
                <w:i w:val="false"/>
                <w:color w:val="000000"/>
                <w:sz w:val="20"/>
              </w:rPr>
              <w:t>процедуры по</w:t>
            </w:r>
            <w:r>
              <w:br/>
            </w:r>
            <w:r>
              <w:rPr>
                <w:rFonts w:ascii="Times New Roman"/>
                <w:b w:val="false"/>
                <w:i w:val="false"/>
                <w:color w:val="000000"/>
                <w:sz w:val="20"/>
              </w:rPr>
              <w:t>
</w:t>
            </w:r>
            <w:r>
              <w:rPr>
                <w:rFonts w:ascii="Times New Roman"/>
                <w:b/>
                <w:i w:val="false"/>
                <w:color w:val="000000"/>
                <w:sz w:val="20"/>
              </w:rPr>
              <w:t>закупкам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политикой и процедурами, АБР, в</w:t>
            </w:r>
            <w:r>
              <w:br/>
            </w:r>
            <w:r>
              <w:rPr>
                <w:rFonts w:ascii="Times New Roman"/>
                <w:b w:val="false"/>
                <w:i w:val="false"/>
                <w:color w:val="000000"/>
                <w:sz w:val="20"/>
              </w:rPr>
              <w:t>
рамках каждого транша, может одобрить</w:t>
            </w:r>
            <w:r>
              <w:br/>
            </w:r>
            <w:r>
              <w:rPr>
                <w:rFonts w:ascii="Times New Roman"/>
                <w:b w:val="false"/>
                <w:i w:val="false"/>
                <w:color w:val="000000"/>
                <w:sz w:val="20"/>
              </w:rPr>
              <w:t>
предварительные процедуры по закупкам</w:t>
            </w:r>
            <w:r>
              <w:br/>
            </w:r>
            <w:r>
              <w:rPr>
                <w:rFonts w:ascii="Times New Roman"/>
                <w:b w:val="false"/>
                <w:i w:val="false"/>
                <w:color w:val="000000"/>
                <w:sz w:val="20"/>
              </w:rPr>
              <w:t>
строительных работ и консалтинговых услуг.</w:t>
            </w:r>
            <w:r>
              <w:br/>
            </w:r>
            <w:r>
              <w:rPr>
                <w:rFonts w:ascii="Times New Roman"/>
                <w:b w:val="false"/>
                <w:i w:val="false"/>
                <w:color w:val="000000"/>
                <w:sz w:val="20"/>
              </w:rPr>
              <w:t>
Республика Казахстан подтверждает, что любое</w:t>
            </w:r>
            <w:r>
              <w:br/>
            </w:r>
            <w:r>
              <w:rPr>
                <w:rFonts w:ascii="Times New Roman"/>
                <w:b w:val="false"/>
                <w:i w:val="false"/>
                <w:color w:val="000000"/>
                <w:sz w:val="20"/>
              </w:rPr>
              <w:t>
одобрение предварительных процедур по закупкам не</w:t>
            </w:r>
            <w:r>
              <w:br/>
            </w:r>
            <w:r>
              <w:rPr>
                <w:rFonts w:ascii="Times New Roman"/>
                <w:b w:val="false"/>
                <w:i w:val="false"/>
                <w:color w:val="000000"/>
                <w:sz w:val="20"/>
              </w:rPr>
              <w:t>
является обязательством АБР по финансированию</w:t>
            </w:r>
            <w:r>
              <w:br/>
            </w:r>
            <w:r>
              <w:rPr>
                <w:rFonts w:ascii="Times New Roman"/>
                <w:b w:val="false"/>
                <w:i w:val="false"/>
                <w:color w:val="000000"/>
                <w:sz w:val="20"/>
              </w:rPr>
              <w:t>
расходов, понесенных в связи с этим, или проекта,</w:t>
            </w:r>
            <w:r>
              <w:br/>
            </w:r>
            <w:r>
              <w:rPr>
                <w:rFonts w:ascii="Times New Roman"/>
                <w:b w:val="false"/>
                <w:i w:val="false"/>
                <w:color w:val="000000"/>
                <w:sz w:val="20"/>
              </w:rPr>
              <w:t>
связанного с этим.</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Освоение</w:t>
            </w:r>
            <w:r>
              <w:br/>
            </w:r>
            <w:r>
              <w:rPr>
                <w:rFonts w:ascii="Times New Roman"/>
                <w:b w:val="false"/>
                <w:i w:val="false"/>
                <w:color w:val="000000"/>
                <w:sz w:val="20"/>
              </w:rPr>
              <w:t>
</w:t>
            </w:r>
            <w:r>
              <w:rPr>
                <w:rFonts w:ascii="Times New Roman"/>
                <w:b/>
                <w:i w:val="false"/>
                <w:color w:val="000000"/>
                <w:sz w:val="20"/>
              </w:rPr>
              <w:t>средств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Выплаты будут производиться в соответствии с</w:t>
            </w:r>
            <w:r>
              <w:br/>
            </w:r>
            <w:r>
              <w:rPr>
                <w:rFonts w:ascii="Times New Roman"/>
                <w:b w:val="false"/>
                <w:i w:val="false"/>
                <w:color w:val="000000"/>
                <w:sz w:val="20"/>
              </w:rPr>
              <w:t>
Руководством по освоению средств АБР, (2007 г., с</w:t>
            </w:r>
            <w:r>
              <w:br/>
            </w:r>
            <w:r>
              <w:rPr>
                <w:rFonts w:ascii="Times New Roman"/>
                <w:b w:val="false"/>
                <w:i w:val="false"/>
                <w:color w:val="000000"/>
                <w:sz w:val="20"/>
              </w:rPr>
              <w:t>
дополнениями, периодически вносимыми в него).</w:t>
            </w:r>
            <w:r>
              <w:br/>
            </w:r>
            <w:r>
              <w:rPr>
                <w:rFonts w:ascii="Times New Roman"/>
                <w:b w:val="false"/>
                <w:i w:val="false"/>
                <w:color w:val="000000"/>
                <w:sz w:val="20"/>
              </w:rPr>
              <w:t>
В тех проектах, по которым предусмотрены выкуп</w:t>
            </w:r>
            <w:r>
              <w:br/>
            </w:r>
            <w:r>
              <w:rPr>
                <w:rFonts w:ascii="Times New Roman"/>
                <w:b w:val="false"/>
                <w:i w:val="false"/>
                <w:color w:val="000000"/>
                <w:sz w:val="20"/>
              </w:rPr>
              <w:t>
земель и переселение, использование средств займа</w:t>
            </w:r>
            <w:r>
              <w:br/>
            </w:r>
            <w:r>
              <w:rPr>
                <w:rFonts w:ascii="Times New Roman"/>
                <w:b w:val="false"/>
                <w:i w:val="false"/>
                <w:color w:val="000000"/>
                <w:sz w:val="20"/>
              </w:rPr>
              <w:t>
не может быть осуществлено для оплаты</w:t>
            </w:r>
            <w:r>
              <w:br/>
            </w:r>
            <w:r>
              <w:rPr>
                <w:rFonts w:ascii="Times New Roman"/>
                <w:b w:val="false"/>
                <w:i w:val="false"/>
                <w:color w:val="000000"/>
                <w:sz w:val="20"/>
              </w:rPr>
              <w:t>
строительных работ до тех пор, пока все земельные</w:t>
            </w:r>
            <w:r>
              <w:br/>
            </w:r>
            <w:r>
              <w:rPr>
                <w:rFonts w:ascii="Times New Roman"/>
                <w:b w:val="false"/>
                <w:i w:val="false"/>
                <w:color w:val="000000"/>
                <w:sz w:val="20"/>
              </w:rPr>
              <w:t>
участки и полоса отвода, необходимые для</w:t>
            </w:r>
            <w:r>
              <w:br/>
            </w:r>
            <w:r>
              <w:rPr>
                <w:rFonts w:ascii="Times New Roman"/>
                <w:b w:val="false"/>
                <w:i w:val="false"/>
                <w:color w:val="000000"/>
                <w:sz w:val="20"/>
              </w:rPr>
              <w:t>
строительных работ, не будут выкуплены и</w:t>
            </w:r>
            <w:r>
              <w:br/>
            </w:r>
            <w:r>
              <w:rPr>
                <w:rFonts w:ascii="Times New Roman"/>
                <w:b w:val="false"/>
                <w:i w:val="false"/>
                <w:color w:val="000000"/>
                <w:sz w:val="20"/>
              </w:rPr>
              <w:t>
освобождены от каких-либо прав или требований,</w:t>
            </w:r>
            <w:r>
              <w:br/>
            </w:r>
            <w:r>
              <w:rPr>
                <w:rFonts w:ascii="Times New Roman"/>
                <w:b w:val="false"/>
                <w:i w:val="false"/>
                <w:color w:val="000000"/>
                <w:sz w:val="20"/>
              </w:rPr>
              <w:t>
третьей стороны или каких-либо других</w:t>
            </w:r>
            <w:r>
              <w:br/>
            </w:r>
            <w:r>
              <w:rPr>
                <w:rFonts w:ascii="Times New Roman"/>
                <w:b w:val="false"/>
                <w:i w:val="false"/>
                <w:color w:val="000000"/>
                <w:sz w:val="20"/>
              </w:rPr>
              <w:t>
препятствий.</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Мероприятия по</w:t>
            </w:r>
            <w:r>
              <w:br/>
            </w:r>
            <w:r>
              <w:rPr>
                <w:rFonts w:ascii="Times New Roman"/>
                <w:b w:val="false"/>
                <w:i w:val="false"/>
                <w:color w:val="000000"/>
                <w:sz w:val="20"/>
              </w:rPr>
              <w:t>
</w:t>
            </w:r>
            <w:r>
              <w:rPr>
                <w:rFonts w:ascii="Times New Roman"/>
                <w:b/>
                <w:i w:val="false"/>
                <w:color w:val="000000"/>
                <w:sz w:val="20"/>
              </w:rPr>
              <w:t>мониторингу,</w:t>
            </w:r>
            <w:r>
              <w:br/>
            </w:r>
            <w:r>
              <w:rPr>
                <w:rFonts w:ascii="Times New Roman"/>
                <w:b w:val="false"/>
                <w:i w:val="false"/>
                <w:color w:val="000000"/>
                <w:sz w:val="20"/>
              </w:rPr>
              <w:t>
</w:t>
            </w:r>
            <w:r>
              <w:rPr>
                <w:rFonts w:ascii="Times New Roman"/>
                <w:b/>
                <w:i w:val="false"/>
                <w:color w:val="000000"/>
                <w:sz w:val="20"/>
              </w:rPr>
              <w:t>оценке и</w:t>
            </w:r>
            <w:r>
              <w:br/>
            </w:r>
            <w:r>
              <w:rPr>
                <w:rFonts w:ascii="Times New Roman"/>
                <w:b w:val="false"/>
                <w:i w:val="false"/>
                <w:color w:val="000000"/>
                <w:sz w:val="20"/>
              </w:rPr>
              <w:t>
</w:t>
            </w:r>
            <w:r>
              <w:rPr>
                <w:rFonts w:ascii="Times New Roman"/>
                <w:b/>
                <w:i w:val="false"/>
                <w:color w:val="000000"/>
                <w:sz w:val="20"/>
              </w:rPr>
              <w:t>отчетности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оценка и отчетность будут</w:t>
            </w:r>
            <w:r>
              <w:br/>
            </w:r>
            <w:r>
              <w:rPr>
                <w:rFonts w:ascii="Times New Roman"/>
                <w:b w:val="false"/>
                <w:i w:val="false"/>
                <w:color w:val="000000"/>
                <w:sz w:val="20"/>
              </w:rPr>
              <w:t>
осуществляться в соответствии с мероприятиями,</w:t>
            </w:r>
            <w:r>
              <w:br/>
            </w:r>
            <w:r>
              <w:rPr>
                <w:rFonts w:ascii="Times New Roman"/>
                <w:b w:val="false"/>
                <w:i w:val="false"/>
                <w:color w:val="000000"/>
                <w:sz w:val="20"/>
              </w:rPr>
              <w:t>
изложенными в Приложении к настоящему Соглашению</w:t>
            </w:r>
            <w:r>
              <w:br/>
            </w:r>
            <w:r>
              <w:rPr>
                <w:rFonts w:ascii="Times New Roman"/>
                <w:b w:val="false"/>
                <w:i w:val="false"/>
                <w:color w:val="000000"/>
                <w:sz w:val="20"/>
              </w:rPr>
              <w:t>
и детально описанными в РАМ.</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w:t>
            </w:r>
            <w:r>
              <w:rPr>
                <w:rFonts w:ascii="Times New Roman"/>
                <w:b w:val="false"/>
                <w:i w:val="false"/>
                <w:color w:val="000000"/>
                <w:sz w:val="20"/>
              </w:rPr>
              <w:t>Приложении 6</w:t>
            </w:r>
            <w:r>
              <w:rPr>
                <w:rFonts w:ascii="Times New Roman"/>
                <w:b w:val="false"/>
                <w:i w:val="false"/>
                <w:color w:val="000000"/>
                <w:sz w:val="20"/>
              </w:rPr>
              <w:t xml:space="preserve"> представлены обязательства,</w:t>
            </w:r>
            <w:r>
              <w:br/>
            </w:r>
            <w:r>
              <w:rPr>
                <w:rFonts w:ascii="Times New Roman"/>
                <w:b w:val="false"/>
                <w:i w:val="false"/>
                <w:color w:val="000000"/>
                <w:sz w:val="20"/>
              </w:rPr>
              <w:t>
которые берет на себя Заемщик в отношении к ММФ.</w:t>
            </w:r>
          </w:p>
        </w:tc>
      </w:tr>
    </w:tbl>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К каждому займу будут применяться положения Правил о Займах Обычных Операций, применяемых к займам на основе LIBOR из Обычных Капитальных Ресурсов АБР от 1 июля 2001 г. с учетом изменений, если таковые вносились в рамках Соглашения о Займе (упомянутые Правила о Займах Обычных Операций, которые могут быть включены в какое-либо Кредитное соглашение (указанные Правила о Займах Обычных Операций, с изменениями, если таковые имеются, в дальнейшем именуются "Правила о Займах из ОКР").</w:t>
      </w:r>
    </w:p>
    <w:p>
      <w:pPr>
        <w:spacing w:after="0"/>
        <w:ind w:left="0"/>
        <w:jc w:val="both"/>
      </w:pPr>
      <w:r>
        <w:rPr>
          <w:rFonts w:ascii="Times New Roman"/>
          <w:b w:val="false"/>
          <w:i w:val="false"/>
          <w:color w:val="000000"/>
          <w:sz w:val="28"/>
        </w:rPr>
        <w:t>      РЕСПУБЛИКА КАЗАХСТАН               АЗИАТСКИЙ БАНК РАЗВИТИЯ</w:t>
      </w:r>
    </w:p>
    <w:p>
      <w:pPr>
        <w:spacing w:after="0"/>
        <w:ind w:left="0"/>
        <w:jc w:val="both"/>
      </w:pPr>
      <w:r>
        <w:rPr>
          <w:rFonts w:ascii="Times New Roman"/>
          <w:b w:val="false"/>
          <w:i w:val="false"/>
          <w:color w:val="000000"/>
          <w:sz w:val="28"/>
        </w:rPr>
        <w:t>      ____________________               ________________________</w:t>
      </w:r>
      <w:r>
        <w:br/>
      </w:r>
      <w:r>
        <w:rPr>
          <w:rFonts w:ascii="Times New Roman"/>
          <w:b w:val="false"/>
          <w:i w:val="false"/>
          <w:color w:val="000000"/>
          <w:sz w:val="28"/>
        </w:rPr>
        <w:t>
      Имя Уполномоченного                   Имя Уполномоченного</w:t>
      </w:r>
      <w:r>
        <w:br/>
      </w:r>
      <w:r>
        <w:rPr>
          <w:rFonts w:ascii="Times New Roman"/>
          <w:b w:val="false"/>
          <w:i w:val="false"/>
          <w:color w:val="000000"/>
          <w:sz w:val="28"/>
        </w:rPr>
        <w:t>
         Представителя                         Представителя</w:t>
      </w:r>
    </w:p>
    <w:bookmarkStart w:name="z8" w:id="4"/>
    <w:p>
      <w:pPr>
        <w:spacing w:after="0"/>
        <w:ind w:left="0"/>
        <w:jc w:val="left"/>
      </w:pPr>
      <w:r>
        <w:rPr>
          <w:rFonts w:ascii="Times New Roman"/>
          <w:b/>
          <w:i w:val="false"/>
          <w:color w:val="000000"/>
        </w:rPr>
        <w:t xml:space="preserve"> 
ПРИЛОЖЕНИЕ 1</w:t>
      </w:r>
      <w:r>
        <w:br/>
      </w:r>
      <w:r>
        <w:rPr>
          <w:rFonts w:ascii="Times New Roman"/>
          <w:b/>
          <w:i w:val="false"/>
          <w:color w:val="000000"/>
        </w:rPr>
        <w:t>
КАРТА ДОРОЖНОГО СЕКТОРА, СТРАТЕГИЧЕСКИЙ КОНТЕКСТ, ПЛАН</w:t>
      </w:r>
      <w:r>
        <w:br/>
      </w:r>
      <w:r>
        <w:rPr>
          <w:rFonts w:ascii="Times New Roman"/>
          <w:b/>
          <w:i w:val="false"/>
          <w:color w:val="000000"/>
        </w:rPr>
        <w:t>
ДЕЙСТВИЙ И ИНВЕСТИЦИОННАЯ ПРОГРАММА</w:t>
      </w:r>
    </w:p>
    <w:bookmarkEnd w:id="4"/>
    <w:bookmarkStart w:name="z9" w:id="5"/>
    <w:p>
      <w:pPr>
        <w:spacing w:after="0"/>
        <w:ind w:left="0"/>
        <w:jc w:val="both"/>
      </w:pPr>
      <w:r>
        <w:rPr>
          <w:rFonts w:ascii="Times New Roman"/>
          <w:b w:val="false"/>
          <w:i w:val="false"/>
          <w:color w:val="000000"/>
          <w:sz w:val="28"/>
        </w:rPr>
        <w:t>
</w:t>
      </w:r>
      <w:r>
        <w:rPr>
          <w:rFonts w:ascii="Times New Roman"/>
          <w:b/>
          <w:i w:val="false"/>
          <w:color w:val="000000"/>
          <w:sz w:val="28"/>
        </w:rPr>
        <w:t>      А. Карта дорожного сектора</w:t>
      </w:r>
    </w:p>
    <w:bookmarkEnd w:id="5"/>
    <w:bookmarkStart w:name="z10" w:id="6"/>
    <w:p>
      <w:pPr>
        <w:spacing w:after="0"/>
        <w:ind w:left="0"/>
        <w:jc w:val="both"/>
      </w:pPr>
      <w:r>
        <w:rPr>
          <w:rFonts w:ascii="Times New Roman"/>
          <w:b w:val="false"/>
          <w:i w:val="false"/>
          <w:color w:val="000000"/>
          <w:sz w:val="28"/>
        </w:rPr>
        <w:t>
</w:t>
      </w:r>
      <w:r>
        <w:rPr>
          <w:rFonts w:ascii="Times New Roman"/>
          <w:b/>
          <w:i w:val="false"/>
          <w:color w:val="000000"/>
          <w:sz w:val="28"/>
        </w:rPr>
        <w:t>      1. Стратегическая цель</w:t>
      </w:r>
    </w:p>
    <w:bookmarkEnd w:id="6"/>
    <w:bookmarkStart w:name="z11" w:id="7"/>
    <w:p>
      <w:pPr>
        <w:spacing w:after="0"/>
        <w:ind w:left="0"/>
        <w:jc w:val="both"/>
      </w:pPr>
      <w:r>
        <w:rPr>
          <w:rFonts w:ascii="Times New Roman"/>
          <w:b w:val="false"/>
          <w:i w:val="false"/>
          <w:color w:val="000000"/>
          <w:sz w:val="28"/>
        </w:rPr>
        <w:t>
      1. Правительство разработало Стратегический план развития Республики Казахстан до 2020 г.(одобренный 1 февраля 2010 г. - для всех секторов) и Государственную Программу Форсированного Индустриально-Инновационного Развития (ГПФИИР), одобренную 19 марта 2010 г. Программа направлена на укрепление экономики страны путем диверсификации экономической структуры и интегрирование программ развития всех секторов в один пакетный документ</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Для эффективной поддержки Стратегии и ГПФИИР, предыдущий план развития автодорог на 2006-2012 гг. (ПРА) был доработан и расширен в Программу по развитию транспортной инфраструктуры Республики Казахстан на 2010-2014 гг., (ПТИ), одобренной Правительством в сентябре 2010 г. ПТИ разработает эффективную транспортную систему, интегрированную в международную систему в видением (1) транспортная система высоко-технологичная, конкурентоспособная и соответствует международным стандартам; (2) безопасная и (3) учитывает интересы экономики, национальной безопасности, геополитики и бизнеса.</w:t>
      </w:r>
    </w:p>
    <w:bookmarkEnd w:id="7"/>
    <w:bookmarkStart w:name="z13" w:id="8"/>
    <w:p>
      <w:pPr>
        <w:spacing w:after="0"/>
        <w:ind w:left="0"/>
        <w:jc w:val="both"/>
      </w:pPr>
      <w:r>
        <w:rPr>
          <w:rFonts w:ascii="Times New Roman"/>
          <w:b w:val="false"/>
          <w:i w:val="false"/>
          <w:color w:val="000000"/>
          <w:sz w:val="28"/>
        </w:rPr>
        <w:t>
</w:t>
      </w:r>
      <w:r>
        <w:rPr>
          <w:rFonts w:ascii="Times New Roman"/>
          <w:b/>
          <w:i w:val="false"/>
          <w:color w:val="000000"/>
          <w:sz w:val="28"/>
        </w:rPr>
        <w:t>      2. Вызовы</w:t>
      </w:r>
    </w:p>
    <w:bookmarkEnd w:id="8"/>
    <w:bookmarkStart w:name="z14" w:id="9"/>
    <w:p>
      <w:pPr>
        <w:spacing w:after="0"/>
        <w:ind w:left="0"/>
        <w:jc w:val="both"/>
      </w:pPr>
      <w:r>
        <w:rPr>
          <w:rFonts w:ascii="Times New Roman"/>
          <w:b w:val="false"/>
          <w:i w:val="false"/>
          <w:color w:val="000000"/>
          <w:sz w:val="28"/>
        </w:rPr>
        <w:t>
      3. При сравнительно низкой плотности железных дорог и водных путей, автомобильные дороги являются доминирующим видом средств сообщения. Протяженность дорог в Казахстане составляет около 148,000 км, из которых 93,600 км являются дорогами общественного пользования. Дороги общественного пользования классифицируются на республиканские и местные. Дороги международного и республиканского значения составляют 25 % от дорог общественного пользования и 50 % от всех перевозок.</w:t>
      </w:r>
      <w:r>
        <w:br/>
      </w:r>
      <w:r>
        <w:rPr>
          <w:rFonts w:ascii="Times New Roman"/>
          <w:b w:val="false"/>
          <w:i w:val="false"/>
          <w:color w:val="000000"/>
          <w:sz w:val="28"/>
        </w:rPr>
        <w:t>
</w:t>
      </w:r>
      <w:r>
        <w:rPr>
          <w:rFonts w:ascii="Times New Roman"/>
          <w:b w:val="false"/>
          <w:i w:val="false"/>
          <w:color w:val="000000"/>
          <w:sz w:val="28"/>
        </w:rPr>
        <w:t>
      4. Казахстан, располагаясь в центре транспортных потоков между Европой и Азией, имеет огромный транзитный потенциал, обеспечивая стратегические магистрали по быстроразвивающимся трансконтинентальным маршрутам. Только несколько маршрутов наземного транспорта могут обогнуть территорию Казахстана, соединяя север с югом и запад с востоком. Объемы торговли между Азией и Европой, достигшие 700 миллионов долларов США в 2009 году, ожидаются достичь показателя 1 триллиона долларов США к 2015 году, из которых 20 % проходят через территорию Казахстан. Эти транзитные перевозки, как прогнозируется, соберут порядка 1.1 миллиарда долларов США дохода Казахстану.</w:t>
      </w:r>
      <w:r>
        <w:br/>
      </w:r>
      <w:r>
        <w:rPr>
          <w:rFonts w:ascii="Times New Roman"/>
          <w:b w:val="false"/>
          <w:i w:val="false"/>
          <w:color w:val="000000"/>
          <w:sz w:val="28"/>
        </w:rPr>
        <w:t>
</w:t>
      </w:r>
      <w:r>
        <w:rPr>
          <w:rFonts w:ascii="Times New Roman"/>
          <w:b w:val="false"/>
          <w:i w:val="false"/>
          <w:color w:val="000000"/>
          <w:sz w:val="28"/>
        </w:rPr>
        <w:t>
      5. Несмотря на свой огромный потенциал, транзитное движение снизилось в связи с изношенной инфраструктурой основных шести международных коридоров. Эти основные коридоры в основном имеют асфальтное покрытие, но их технико-эксплуатационные характеристики (ровность и прочность) далеки от международных стандартов, превышая их допустимые нагрузки и габариты. Средняя скорость движения вдоль коридора ТРАСЕКА, одного из основных международных транзитных коридоров, меньше 20 км в час. Преграды для перехода границ являются другим барьером для увеличения транзитного движения и торговли. Основные ограничения включают: (1) необоснованные задержки и усложненные процедуры на таможне и пограничной инспекции; (2) расхождения между национальным законодательством Республики Казахстан в транспортной отрасли и международными стандартами; (3) отсутствие международных договоров по регулированию транзита и передвижения</w:t>
      </w:r>
      <w:r>
        <w:rPr>
          <w:rFonts w:ascii="Times New Roman"/>
          <w:b w:val="false"/>
          <w:i w:val="false"/>
          <w:color w:val="000000"/>
          <w:vertAlign w:val="superscript"/>
        </w:rPr>
        <w:t>3</w:t>
      </w:r>
      <w:r>
        <w:rPr>
          <w:rFonts w:ascii="Times New Roman"/>
          <w:b w:val="false"/>
          <w:i w:val="false"/>
          <w:color w:val="000000"/>
          <w:sz w:val="28"/>
        </w:rPr>
        <w:t>. Привлечение транзитного движения является основным приоритетом Правительства в рамках Стратегии и основные меры сфокусированы на реконструкции основных международных коридоров и устранении ограничений при прохождении границы.</w:t>
      </w:r>
      <w:r>
        <w:br/>
      </w:r>
      <w:r>
        <w:rPr>
          <w:rFonts w:ascii="Times New Roman"/>
          <w:b w:val="false"/>
          <w:i w:val="false"/>
          <w:color w:val="000000"/>
          <w:sz w:val="28"/>
        </w:rPr>
        <w:t>
</w:t>
      </w:r>
      <w:r>
        <w:rPr>
          <w:rFonts w:ascii="Times New Roman"/>
          <w:b w:val="false"/>
          <w:i w:val="false"/>
          <w:color w:val="000000"/>
          <w:sz w:val="28"/>
        </w:rPr>
        <w:t>
      6. В 2008 году было зарегистрировано 13,739 дорожно-транспортных происшествий в Казахстане, в результате которых 3,351 людей погибло и 16,400 получило ранения. Несмотря на то, что количество ДТП сокращается на 7-8 % ежегодно, превышение скорости и несоответствующие проектные решения для дорог являются частыми причинами дорожных аварий. Недостаточная система дорожных операций и управления движением является причиной многих проблем таких как высокие показатели смертности, перегруженность транспортных средств, низкие доходы от транзитных операций отчасти стали результатом. Управление дорожными операциями и движением требует достоверных и точных данных о всех аспектах сети дорог. Система предварительной информации могла бы потенциально применяться и включать мониторинг осевой нагрузки и контрольные объекты, системы информации о погодных условиях на дорогах, радио сообщения на магистралях и электронные знаки, а также оборудование для регистрации движения. Такая система будет предоставлять данные, требуемые менеджерами по обслуживанию для принятия верных решений, обеспечивающих минимизацию препятствий на дорогах и снижение затрат, а также для своевременного информирования пользователей о состоянии дороги.</w:t>
      </w:r>
      <w:r>
        <w:br/>
      </w:r>
      <w:r>
        <w:rPr>
          <w:rFonts w:ascii="Times New Roman"/>
          <w:b w:val="false"/>
          <w:i w:val="false"/>
          <w:color w:val="000000"/>
          <w:sz w:val="28"/>
        </w:rPr>
        <w:t>
</w:t>
      </w:r>
      <w:r>
        <w:rPr>
          <w:rFonts w:ascii="Times New Roman"/>
          <w:b w:val="false"/>
          <w:i w:val="false"/>
          <w:color w:val="000000"/>
          <w:sz w:val="28"/>
        </w:rPr>
        <w:t>
      7. Полные данные о дорогах и движении играют очень важную роль при эффективном процессе планирования. Правительство разработает систему управления дорожными данными, которая предоставит надежный индикатор долгосрочных результатов реализуемых в стране стратегий и планов. Существующая система проверки дорог и обзора трафика должна быть изменена таким образом, чтобы данные состоянии дорог, а также потребностях в дорожных работах собирались. Обзор трафика также должен быть усилен и расширен, так же как и качество данных о дорожно-транспортных происшествиях, что позволит выявлять причины аварий.</w:t>
      </w:r>
    </w:p>
    <w:bookmarkEnd w:id="9"/>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Предыдущая стратегия транспортного Казахстана на 2006-2015 гг., в поддержку которой был одобрен 1-й ММФ АБР для ЦАРЭС 1, была интегрирована в Стратегию 2020, ГПФИИР и ПТИ. Основные цели Программы транспортного сектора остались неизменными: (1) достижимая и доступная, безопасная, и отвечающая требованиям окружающей среды система; (2) с самоокупаемыми инвестициями и операциями; и (3) предоставление транспортных услуг частным сектором.</w:t>
      </w:r>
      <w:r>
        <w:br/>
      </w:r>
      <w:r>
        <w:rPr>
          <w:rFonts w:ascii="Times New Roman"/>
          <w:b w:val="false"/>
          <w:i w:val="false"/>
          <w:color w:val="000000"/>
          <w:sz w:val="28"/>
        </w:rPr>
        <w:t>
</w:t>
      </w:r>
      <w:r>
        <w:rPr>
          <w:rFonts w:ascii="Times New Roman"/>
          <w:b w:val="false"/>
          <w:i w:val="false"/>
          <w:color w:val="000000"/>
          <w:vertAlign w:val="superscript"/>
        </w:rPr>
        <w:t>      3</w:t>
      </w:r>
      <w:r>
        <w:rPr>
          <w:rFonts w:ascii="Times New Roman"/>
          <w:b w:val="false"/>
          <w:i w:val="false"/>
          <w:color w:val="000000"/>
          <w:sz w:val="28"/>
        </w:rPr>
        <w:t xml:space="preserve"> Несмотря на то, что были осуществлены определенные улучшения и проводятся переговоры по содействию транзита и торговли, пересечение границы все еще требует значительного времени с учетом долгих задержек на границах в связи с тем, что грузы подгоняются под допустимые ограничения и проверяются.</w:t>
      </w:r>
      <w:r>
        <w:br/>
      </w:r>
      <w:r>
        <w:rPr>
          <w:rFonts w:ascii="Times New Roman"/>
          <w:b w:val="false"/>
          <w:i w:val="false"/>
          <w:color w:val="000000"/>
          <w:sz w:val="28"/>
        </w:rPr>
        <w:t>
</w:t>
      </w:r>
      <w:r>
        <w:rPr>
          <w:rFonts w:ascii="Times New Roman"/>
          <w:b w:val="false"/>
          <w:i w:val="false"/>
          <w:color w:val="000000"/>
          <w:vertAlign w:val="superscript"/>
        </w:rPr>
        <w:t>      4</w:t>
      </w:r>
      <w:r>
        <w:rPr>
          <w:rFonts w:ascii="Times New Roman"/>
          <w:b w:val="false"/>
          <w:i w:val="false"/>
          <w:color w:val="000000"/>
          <w:sz w:val="28"/>
        </w:rPr>
        <w:t xml:space="preserve"> АБР 2006. Проект Отчета об оценке эффективности проекта по восстановлению дорог в Казахстане (Займ 1455). Манила.</w:t>
      </w:r>
      <w:r>
        <w:br/>
      </w:r>
      <w:r>
        <w:rPr>
          <w:rFonts w:ascii="Times New Roman"/>
          <w:b w:val="false"/>
          <w:i w:val="false"/>
          <w:color w:val="000000"/>
          <w:sz w:val="28"/>
        </w:rPr>
        <w:t>
</w:t>
      </w:r>
      <w:r>
        <w:rPr>
          <w:rFonts w:ascii="Times New Roman"/>
          <w:b w:val="false"/>
          <w:i w:val="false"/>
          <w:color w:val="000000"/>
          <w:vertAlign w:val="superscript"/>
        </w:rPr>
        <w:t>      5</w:t>
      </w:r>
      <w:r>
        <w:rPr>
          <w:rFonts w:ascii="Times New Roman"/>
          <w:b w:val="false"/>
          <w:i w:val="false"/>
          <w:color w:val="000000"/>
          <w:sz w:val="28"/>
        </w:rPr>
        <w:t xml:space="preserve"> АБР. 2002. Проект заключительного отчета по проекту восстановления дороги Алматы-Бишкек в Казахстане (Займ 1774). Манила.</w:t>
      </w:r>
    </w:p>
    <w:bookmarkStart w:name="z19" w:id="10"/>
    <w:p>
      <w:pPr>
        <w:spacing w:after="0"/>
        <w:ind w:left="0"/>
        <w:jc w:val="both"/>
      </w:pPr>
      <w:r>
        <w:rPr>
          <w:rFonts w:ascii="Times New Roman"/>
          <w:b w:val="false"/>
          <w:i w:val="false"/>
          <w:color w:val="000000"/>
          <w:sz w:val="28"/>
        </w:rPr>
        <w:t>
</w:t>
      </w:r>
      <w:r>
        <w:rPr>
          <w:rFonts w:ascii="Times New Roman"/>
          <w:b/>
          <w:i w:val="false"/>
          <w:color w:val="000000"/>
          <w:sz w:val="28"/>
        </w:rPr>
        <w:t>      3. Внешняя помощь и извлеченные уроки</w:t>
      </w:r>
    </w:p>
    <w:bookmarkEnd w:id="10"/>
    <w:bookmarkStart w:name="z20" w:id="11"/>
    <w:p>
      <w:pPr>
        <w:spacing w:after="0"/>
        <w:ind w:left="0"/>
        <w:jc w:val="both"/>
      </w:pPr>
      <w:r>
        <w:rPr>
          <w:rFonts w:ascii="Times New Roman"/>
          <w:b w:val="false"/>
          <w:i w:val="false"/>
          <w:color w:val="000000"/>
          <w:sz w:val="28"/>
        </w:rPr>
        <w:t>
      8. АБР является ведущей организацией в секторе транспорта, таможенного сотрудничества, и мероприятий ЦАРЭС по поддержке торговли, членом которого является Казахстан. Международные Финансовые Институты (МФИ), вовлеченные в дорожный сектор Казахстана включают АБР, ЕБРР, Исламский банк Развития, ЯМАС, и Всемирный Банк. АБР профинансировал участки дорог Гульшад-Акшетау и Алматы-Бишкек, которые были завершены 2002 и 2006, соответственно. В целом, первый проект был оценен как успешный.</w:t>
      </w:r>
      <w:r>
        <w:rPr>
          <w:rFonts w:ascii="Times New Roman"/>
          <w:b w:val="false"/>
          <w:i w:val="false"/>
          <w:color w:val="000000"/>
          <w:vertAlign w:val="superscript"/>
        </w:rPr>
        <w:t>4</w:t>
      </w:r>
      <w:r>
        <w:rPr>
          <w:rFonts w:ascii="Times New Roman"/>
          <w:b w:val="false"/>
          <w:i w:val="false"/>
          <w:color w:val="000000"/>
          <w:sz w:val="28"/>
        </w:rPr>
        <w:t xml:space="preserve"> Правительство добилось определенного успеха в институциональном развитии и проведении реформ дорожного сектора. Был увеличен бюджет, выделенный на тех. обслуживание дорог. Второй проект был оценен как удовлетворительный.</w:t>
      </w:r>
      <w:r>
        <w:rPr>
          <w:rFonts w:ascii="Times New Roman"/>
          <w:b w:val="false"/>
          <w:i w:val="false"/>
          <w:color w:val="000000"/>
          <w:vertAlign w:val="superscript"/>
        </w:rPr>
        <w:t>5</w:t>
      </w:r>
      <w:r>
        <w:rPr>
          <w:rFonts w:ascii="Times New Roman"/>
          <w:b w:val="false"/>
          <w:i w:val="false"/>
          <w:color w:val="000000"/>
          <w:sz w:val="28"/>
        </w:rPr>
        <w:t xml:space="preserve"> АБР одобрил первый ММФ и заем на сумму 340 миллионов долларов США для первого транша в 2008 году, заем для второго транша на сумму 187 миллионов долларов США в 2009 году. И ожидает одобрения займа на сумму 173 миллионов для третьего транша в 2010 году. Первые два проекта соответствуют требованиям рамочного соглашения о финансировании и условиям соглашений о займе.</w:t>
      </w:r>
    </w:p>
    <w:bookmarkEnd w:id="11"/>
    <w:bookmarkStart w:name="z21" w:id="12"/>
    <w:p>
      <w:pPr>
        <w:spacing w:after="0"/>
        <w:ind w:left="0"/>
        <w:jc w:val="both"/>
      </w:pPr>
      <w:r>
        <w:rPr>
          <w:rFonts w:ascii="Times New Roman"/>
          <w:b w:val="false"/>
          <w:i w:val="false"/>
          <w:color w:val="000000"/>
          <w:sz w:val="28"/>
        </w:rPr>
        <w:t>
</w:t>
      </w:r>
      <w:r>
        <w:rPr>
          <w:rFonts w:ascii="Times New Roman"/>
          <w:b/>
          <w:i w:val="false"/>
          <w:color w:val="000000"/>
          <w:sz w:val="28"/>
        </w:rPr>
        <w:t>      В. Программа по развитию транспортной инфраструктуры (ПТИ)</w:t>
      </w:r>
    </w:p>
    <w:bookmarkEnd w:id="12"/>
    <w:bookmarkStart w:name="z22" w:id="13"/>
    <w:p>
      <w:pPr>
        <w:spacing w:after="0"/>
        <w:ind w:left="0"/>
        <w:jc w:val="both"/>
      </w:pPr>
      <w:r>
        <w:rPr>
          <w:rFonts w:ascii="Times New Roman"/>
          <w:b w:val="false"/>
          <w:i w:val="false"/>
          <w:color w:val="000000"/>
          <w:sz w:val="28"/>
        </w:rPr>
        <w:t>
      9. Правительство придает приоритетное значение комплексным инвестициям в международные транзитные коридоры и соединяющие с ними дороги. Физические инвестиции сфокусированы на реконструкции коридоров, а также улучшение дорожных операций и системе содержания дорог для образования эффективной транспортной системы, интегрированной в международную систему.</w:t>
      </w:r>
    </w:p>
    <w:bookmarkEnd w:id="13"/>
    <w:bookmarkStart w:name="z23" w:id="14"/>
    <w:p>
      <w:pPr>
        <w:spacing w:after="0"/>
        <w:ind w:left="0"/>
        <w:jc w:val="both"/>
      </w:pPr>
      <w:r>
        <w:rPr>
          <w:rFonts w:ascii="Times New Roman"/>
          <w:b w:val="false"/>
          <w:i w:val="false"/>
          <w:color w:val="000000"/>
          <w:sz w:val="28"/>
        </w:rPr>
        <w:t>
</w:t>
      </w:r>
      <w:r>
        <w:rPr>
          <w:rFonts w:ascii="Times New Roman"/>
          <w:b/>
          <w:i w:val="false"/>
          <w:color w:val="000000"/>
          <w:sz w:val="28"/>
        </w:rPr>
        <w:t>      а. Физические инвестиции</w:t>
      </w:r>
    </w:p>
    <w:bookmarkEnd w:id="14"/>
    <w:bookmarkStart w:name="z24" w:id="15"/>
    <w:p>
      <w:pPr>
        <w:spacing w:after="0"/>
        <w:ind w:left="0"/>
        <w:jc w:val="both"/>
      </w:pPr>
      <w:r>
        <w:rPr>
          <w:rFonts w:ascii="Times New Roman"/>
          <w:b w:val="false"/>
          <w:i w:val="false"/>
          <w:color w:val="000000"/>
          <w:sz w:val="28"/>
        </w:rPr>
        <w:t>
      10. В рамках Стратегии планируется реконструкция автомобильных дорог республиканского значения протяженностью 4,417 км по шести основным международным коридорам, проходящим по территории Республики Казахстан. Приоритетные инвестиционные проекты: (1) реконструкция коридора "Западная Европа - Западный Китай"; (2) реконструкция 12 участков протяженностью 4,417 км: Щучинск-Кокшетау-Петропавловск - граница РФ; граница РФ - Уральск-Актобе; Астана-Костанай-Челябинск; Жетыбай-гр. Туркменистана; Астана-Караганда; Алматы-Капшагай; Ташкент-Бахты; Уральск-Достык; Бейнеу-Акжигит—гр. Узбекистана; Омск-Павлодар-Майкапшагаи; Курты-Бырылбайтал; Бейнеу-Актау, а также внедрение других потенциальных транзитных маршрутов в направлении Запад-Восток и Север-Юг. Правительство планирует (1) построить или улучшить 7,127 км и отремонтировать 9,951 км республиканских дорог и (2) провести ремонт и улучшение 12,485 км дорог местного значения.</w:t>
      </w:r>
    </w:p>
    <w:bookmarkEnd w:id="15"/>
    <w:bookmarkStart w:name="z25" w:id="16"/>
    <w:p>
      <w:pPr>
        <w:spacing w:after="0"/>
        <w:ind w:left="0"/>
        <w:jc w:val="left"/>
      </w:pPr>
      <w:r>
        <w:rPr>
          <w:rFonts w:ascii="Times New Roman"/>
          <w:b/>
          <w:i w:val="false"/>
          <w:color w:val="000000"/>
        </w:rPr>
        <w:t xml:space="preserve"> 
Таблица 4: Строительные работы по категориям дорог</w:t>
      </w:r>
      <w:r>
        <w:br/>
      </w:r>
      <w:r>
        <w:rPr>
          <w:rFonts w:ascii="Times New Roman"/>
          <w:b/>
          <w:i w:val="false"/>
          <w:color w:val="000000"/>
        </w:rPr>
        <w:t>
на 2010-2014 гг.</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1493"/>
        <w:gridCol w:w="1593"/>
        <w:gridCol w:w="1573"/>
        <w:gridCol w:w="1593"/>
        <w:gridCol w:w="1613"/>
        <w:gridCol w:w="1533"/>
      </w:tblGrid>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w:t>
            </w:r>
            <w:r>
              <w:br/>
            </w:r>
            <w:r>
              <w:rPr>
                <w:rFonts w:ascii="Times New Roman"/>
                <w:b/>
                <w:i w:val="false"/>
                <w:color w:val="000000"/>
                <w:sz w:val="20"/>
              </w:rPr>
              <w:t>
проекта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км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w:t>
            </w:r>
            <w:r>
              <w:br/>
            </w:r>
            <w:r>
              <w:rPr>
                <w:rFonts w:ascii="Times New Roman"/>
                <w:b/>
                <w:i w:val="false"/>
                <w:color w:val="000000"/>
                <w:sz w:val="20"/>
              </w:rPr>
              <w:t>
2014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Дороги республиканского значения</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w:t>
            </w:r>
            <w:r>
              <w:br/>
            </w:r>
            <w:r>
              <w:rPr>
                <w:rFonts w:ascii="Times New Roman"/>
                <w:b w:val="false"/>
                <w:i w:val="false"/>
                <w:color w:val="000000"/>
                <w:sz w:val="20"/>
              </w:rPr>
              <w:t>
реконструкция дорог</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7,127</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дороги</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 (включая</w:t>
            </w:r>
            <w:r>
              <w:br/>
            </w:r>
            <w:r>
              <w:rPr>
                <w:rFonts w:ascii="Times New Roman"/>
                <w:b w:val="false"/>
                <w:i w:val="false"/>
                <w:color w:val="000000"/>
                <w:sz w:val="20"/>
              </w:rPr>
              <w:t>
на концессионной</w:t>
            </w:r>
            <w:r>
              <w:br/>
            </w:r>
            <w:r>
              <w:rPr>
                <w:rFonts w:ascii="Times New Roman"/>
                <w:b w:val="false"/>
                <w:i w:val="false"/>
                <w:color w:val="000000"/>
                <w:sz w:val="20"/>
              </w:rPr>
              <w:t>
основе)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17,078</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Дороги местного</w:t>
            </w:r>
            <w:r>
              <w:br/>
            </w:r>
            <w:r>
              <w:rPr>
                <w:rFonts w:ascii="Times New Roman"/>
                <w:b w:val="false"/>
                <w:i w:val="false"/>
                <w:color w:val="000000"/>
                <w:sz w:val="20"/>
              </w:rPr>
              <w:t>
значения</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12,485</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3,703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5,033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5,697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7,747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7,383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29,563
</w:t>
            </w:r>
          </w:p>
        </w:tc>
      </w:tr>
    </w:tbl>
    <w:p>
      <w:pPr>
        <w:spacing w:after="0"/>
        <w:ind w:left="0"/>
        <w:jc w:val="both"/>
      </w:pPr>
      <w:r>
        <w:rPr>
          <w:rFonts w:ascii="Times New Roman"/>
          <w:b w:val="false"/>
          <w:i w:val="false"/>
          <w:color w:val="000000"/>
          <w:sz w:val="28"/>
        </w:rPr>
        <w:t>Источник: МТК РК</w:t>
      </w:r>
    </w:p>
    <w:bookmarkStart w:name="z26" w:id="17"/>
    <w:p>
      <w:pPr>
        <w:spacing w:after="0"/>
        <w:ind w:left="0"/>
        <w:jc w:val="left"/>
      </w:pPr>
      <w:r>
        <w:rPr>
          <w:rFonts w:ascii="Times New Roman"/>
          <w:b/>
          <w:i w:val="false"/>
          <w:color w:val="000000"/>
        </w:rPr>
        <w:t xml:space="preserve"> 
Таблица 5: Объемы дорожных работ по строительству,</w:t>
      </w:r>
      <w:r>
        <w:br/>
      </w:r>
      <w:r>
        <w:rPr>
          <w:rFonts w:ascii="Times New Roman"/>
          <w:b/>
          <w:i w:val="false"/>
          <w:color w:val="000000"/>
        </w:rPr>
        <w:t>
реконструкции и ремонту автомобильных дорог общего пользования</w:t>
      </w:r>
      <w:r>
        <w:br/>
      </w:r>
      <w:r>
        <w:rPr>
          <w:rFonts w:ascii="Times New Roman"/>
          <w:b/>
          <w:i w:val="false"/>
          <w:color w:val="000000"/>
        </w:rPr>
        <w:t>
в 2010-2014 гг.</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1733"/>
        <w:gridCol w:w="1953"/>
        <w:gridCol w:w="1513"/>
        <w:gridCol w:w="1413"/>
        <w:gridCol w:w="1153"/>
        <w:gridCol w:w="1573"/>
      </w:tblGrid>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w:t>
            </w:r>
            <w:r>
              <w:br/>
            </w:r>
            <w:r>
              <w:rPr>
                <w:rFonts w:ascii="Times New Roman"/>
                <w:b/>
                <w:i w:val="false"/>
                <w:color w:val="000000"/>
                <w:sz w:val="20"/>
              </w:rPr>
              <w:t>
проекта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млрд.тенге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w:t>
            </w:r>
            <w:r>
              <w:br/>
            </w:r>
            <w:r>
              <w:rPr>
                <w:rFonts w:ascii="Times New Roman"/>
                <w:b/>
                <w:i w:val="false"/>
                <w:color w:val="000000"/>
                <w:sz w:val="20"/>
              </w:rPr>
              <w:t>
2014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Дороги республиканского значения</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w:t>
            </w:r>
            <w:r>
              <w:br/>
            </w:r>
            <w:r>
              <w:rPr>
                <w:rFonts w:ascii="Times New Roman"/>
                <w:b w:val="false"/>
                <w:i w:val="false"/>
                <w:color w:val="000000"/>
                <w:sz w:val="20"/>
              </w:rPr>
              <w:t>
реконструкция</w:t>
            </w:r>
            <w:r>
              <w:br/>
            </w:r>
            <w:r>
              <w:rPr>
                <w:rFonts w:ascii="Times New Roman"/>
                <w:b w:val="false"/>
                <w:i w:val="false"/>
                <w:color w:val="000000"/>
                <w:sz w:val="20"/>
              </w:rPr>
              <w:t>
автодорог</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 (с</w:t>
            </w:r>
            <w:r>
              <w:br/>
            </w:r>
            <w:r>
              <w:rPr>
                <w:rFonts w:ascii="Times New Roman"/>
                <w:b w:val="false"/>
                <w:i w:val="false"/>
                <w:color w:val="000000"/>
                <w:sz w:val="20"/>
              </w:rPr>
              <w:t>
концессией)</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448.22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1,587.1</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(средний и</w:t>
            </w:r>
            <w:r>
              <w:br/>
            </w:r>
            <w:r>
              <w:rPr>
                <w:rFonts w:ascii="Times New Roman"/>
                <w:b w:val="false"/>
                <w:i w:val="false"/>
                <w:color w:val="000000"/>
                <w:sz w:val="20"/>
              </w:rPr>
              <w:t>
капитальный) дорог</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по дорогам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173.9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315.6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475.2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489.9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269.5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1716.1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проекта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млрд.тенге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w:t>
            </w:r>
            <w:r>
              <w:br/>
            </w:r>
            <w:r>
              <w:rPr>
                <w:rFonts w:ascii="Times New Roman"/>
                <w:b/>
                <w:i w:val="false"/>
                <w:color w:val="000000"/>
                <w:sz w:val="20"/>
              </w:rPr>
              <w:t>
2014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республиканского</w:t>
            </w:r>
            <w:r>
              <w:br/>
            </w:r>
            <w:r>
              <w:rPr>
                <w:rFonts w:ascii="Times New Roman"/>
                <w:b w:val="false"/>
                <w:i w:val="false"/>
                <w:color w:val="000000"/>
                <w:sz w:val="20"/>
              </w:rPr>
              <w:t>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Дороги местного значения</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дорогам</w:t>
            </w:r>
            <w:r>
              <w:br/>
            </w:r>
            <w:r>
              <w:rPr>
                <w:rFonts w:ascii="Times New Roman"/>
                <w:b w:val="false"/>
                <w:i w:val="false"/>
                <w:color w:val="000000"/>
                <w:sz w:val="20"/>
              </w:rPr>
              <w:t>
местного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1,977.4</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займовые средства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концессия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606.7</w:t>
            </w:r>
          </w:p>
        </w:tc>
      </w:tr>
    </w:tbl>
    <w:p>
      <w:pPr>
        <w:spacing w:after="0"/>
        <w:ind w:left="0"/>
        <w:jc w:val="both"/>
      </w:pPr>
      <w:r>
        <w:rPr>
          <w:rFonts w:ascii="Times New Roman"/>
          <w:b w:val="false"/>
          <w:i w:val="false"/>
          <w:color w:val="000000"/>
          <w:sz w:val="28"/>
        </w:rPr>
        <w:t>Источник: МТК РК</w:t>
      </w:r>
    </w:p>
    <w:bookmarkStart w:name="z27" w:id="18"/>
    <w:p>
      <w:pPr>
        <w:spacing w:after="0"/>
        <w:ind w:left="0"/>
        <w:jc w:val="both"/>
      </w:pPr>
      <w:r>
        <w:rPr>
          <w:rFonts w:ascii="Times New Roman"/>
          <w:b w:val="false"/>
          <w:i w:val="false"/>
          <w:color w:val="000000"/>
          <w:sz w:val="28"/>
        </w:rPr>
        <w:t>
</w:t>
      </w:r>
      <w:r>
        <w:rPr>
          <w:rFonts w:ascii="Times New Roman"/>
          <w:b/>
          <w:i w:val="false"/>
          <w:color w:val="000000"/>
          <w:sz w:val="28"/>
        </w:rPr>
        <w:t>      2. Нефизические инвестиции</w:t>
      </w:r>
    </w:p>
    <w:bookmarkEnd w:id="18"/>
    <w:bookmarkStart w:name="z28" w:id="19"/>
    <w:p>
      <w:pPr>
        <w:spacing w:after="0"/>
        <w:ind w:left="0"/>
        <w:jc w:val="both"/>
      </w:pPr>
      <w:r>
        <w:rPr>
          <w:rFonts w:ascii="Times New Roman"/>
          <w:b w:val="false"/>
          <w:i w:val="false"/>
          <w:color w:val="000000"/>
          <w:sz w:val="28"/>
        </w:rPr>
        <w:t>
      11. Стратегия нацелена на улучшение потенциала управления и стратегического планирования; продвижения рыночных реформ; усиления безопасности, стандартов строительства и содержания; продвижения участия частного сектора в перевозках. Она сфокусирована на уменьшении нефизических барьеров в движении транзитных грузов (в т.ч. прохождения границ), решение вопроса ограниченной координации среди всех заинтересованных сторон, недостаточное оборудование на пограничных пунктах, слабое управление информацией в правовой отрасли, и т.д. Реформирование транспортной отрасли плавно продвигается. Конкурентная среда при предоставлении транспортных услуг будет создана с целью ускорения интеграции Казахстанского транспорта в международную систему и реализации транзитного потенциала страны.</w:t>
      </w:r>
      <w:r>
        <w:br/>
      </w:r>
      <w:r>
        <w:rPr>
          <w:rFonts w:ascii="Times New Roman"/>
          <w:b w:val="false"/>
          <w:i w:val="false"/>
          <w:color w:val="000000"/>
          <w:sz w:val="28"/>
        </w:rPr>
        <w:t>
</w:t>
      </w:r>
      <w:r>
        <w:rPr>
          <w:rFonts w:ascii="Times New Roman"/>
          <w:b w:val="false"/>
          <w:i w:val="false"/>
          <w:color w:val="000000"/>
          <w:sz w:val="28"/>
        </w:rPr>
        <w:t>
      12. Возможности нефизических инвестиций направлены на продвижение участие частного сектора на отдельных участках дорог, применение принципов возмещения затрат, учреждения основы участия частного сектора, которая обеспечит прозрачность и отбор спонсоров проекта на конкурсной основе, развитие системы управления рисками, и улучшение эффективности системы управления содержания дорог. Это позволит улучшить эффективное управление и отчетность, а также устойчивость дорожного сектора. Улучшенное управление и отчетность могут быть также достигнуты через улучшение отчетности и потенциала МТК, четкости функциональных обязанностей между различными уровнями государственных органов и более строгого соответствия охранным требованиям. Улучшение дорожной безопасности через всесторонние и согласованные программы, продолжающееся улучшение дорожных правил, и подготовка улучшенной и подотчетной программы развития транспортного сектора является планом Правительства.</w:t>
      </w:r>
    </w:p>
    <w:bookmarkEnd w:id="19"/>
    <w:bookmarkStart w:name="z30" w:id="20"/>
    <w:p>
      <w:pPr>
        <w:spacing w:after="0"/>
        <w:ind w:left="0"/>
        <w:jc w:val="both"/>
      </w:pPr>
      <w:r>
        <w:rPr>
          <w:rFonts w:ascii="Times New Roman"/>
          <w:b w:val="false"/>
          <w:i w:val="false"/>
          <w:color w:val="000000"/>
          <w:sz w:val="28"/>
        </w:rPr>
        <w:t>
</w:t>
      </w:r>
      <w:r>
        <w:rPr>
          <w:rFonts w:ascii="Times New Roman"/>
          <w:b/>
          <w:i w:val="false"/>
          <w:color w:val="000000"/>
          <w:sz w:val="28"/>
        </w:rPr>
        <w:t>      С. Стратегический контекст</w:t>
      </w:r>
    </w:p>
    <w:bookmarkEnd w:id="20"/>
    <w:bookmarkStart w:name="z31" w:id="21"/>
    <w:p>
      <w:pPr>
        <w:spacing w:after="0"/>
        <w:ind w:left="0"/>
        <w:jc w:val="both"/>
      </w:pPr>
      <w:r>
        <w:rPr>
          <w:rFonts w:ascii="Times New Roman"/>
          <w:b w:val="false"/>
          <w:i w:val="false"/>
          <w:color w:val="000000"/>
          <w:sz w:val="28"/>
        </w:rPr>
        <w:t>
      13. Инвестиционная программа соответствует Стратегии АБР 2020 и Бизнес Плану операционной детальности (2010-2011).</w:t>
      </w:r>
      <w:r>
        <w:rPr>
          <w:rFonts w:ascii="Times New Roman"/>
          <w:b w:val="false"/>
          <w:i w:val="false"/>
          <w:color w:val="000000"/>
          <w:vertAlign w:val="superscript"/>
        </w:rPr>
        <w:t>6</w:t>
      </w:r>
      <w:r>
        <w:rPr>
          <w:rFonts w:ascii="Times New Roman"/>
          <w:b w:val="false"/>
          <w:i w:val="false"/>
          <w:color w:val="000000"/>
          <w:sz w:val="28"/>
        </w:rPr>
        <w:t xml:space="preserve"> Инвестиционная программа также соответствует Стратегии Правительства РК и ПТИ, а также Плану действий и Стратегии ЦАРЭС содействия торговле и транспорту. Коридор ЦАРЭС 2 соединяет Кавказ с восточной Азией через Центрально-Азиатские страны. Инвестиционная программа нацелена на участки коридора в Мангистауской области.</w:t>
      </w:r>
      <w:r>
        <w:br/>
      </w:r>
      <w:r>
        <w:rPr>
          <w:rFonts w:ascii="Times New Roman"/>
          <w:b w:val="false"/>
          <w:i w:val="false"/>
          <w:color w:val="000000"/>
          <w:sz w:val="28"/>
        </w:rPr>
        <w:t>
</w:t>
      </w:r>
      <w:r>
        <w:rPr>
          <w:rFonts w:ascii="Times New Roman"/>
          <w:b w:val="false"/>
          <w:i w:val="false"/>
          <w:color w:val="000000"/>
          <w:sz w:val="28"/>
        </w:rPr>
        <w:t>
      14. Стратегия ЦАРЭС и План действий. Инвестиционная программа, направленная на сеть республиканских дорог, играющих ключевую роль в региональной системе, способствует снижению физических и нефизических барьеров для региональной торговли и передвижению товаров и людей.</w:t>
      </w:r>
    </w:p>
    <w:bookmarkEnd w:id="21"/>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АБР. 2008. Стратегия развития транспорта и торговли ЦАРЭС и План действий. Манила. СРТТ и План действий на 2008-2017 годы направлены на улучшение взаимосвязи и конкурентоспособности региона.</w:t>
      </w:r>
    </w:p>
    <w:bookmarkStart w:name="z33" w:id="22"/>
    <w:p>
      <w:pPr>
        <w:spacing w:after="0"/>
        <w:ind w:left="0"/>
        <w:jc w:val="both"/>
      </w:pPr>
      <w:r>
        <w:rPr>
          <w:rFonts w:ascii="Times New Roman"/>
          <w:b w:val="false"/>
          <w:i w:val="false"/>
          <w:color w:val="000000"/>
          <w:sz w:val="28"/>
        </w:rPr>
        <w:t>
</w:t>
      </w:r>
      <w:r>
        <w:rPr>
          <w:rFonts w:ascii="Times New Roman"/>
          <w:b/>
          <w:i w:val="false"/>
          <w:color w:val="000000"/>
          <w:sz w:val="28"/>
        </w:rPr>
        <w:t>      D. Основа стратегии</w:t>
      </w:r>
    </w:p>
    <w:bookmarkEnd w:id="22"/>
    <w:bookmarkStart w:name="z34" w:id="23"/>
    <w:p>
      <w:pPr>
        <w:spacing w:after="0"/>
        <w:ind w:left="0"/>
        <w:jc w:val="both"/>
      </w:pPr>
      <w:r>
        <w:rPr>
          <w:rFonts w:ascii="Times New Roman"/>
          <w:b w:val="false"/>
          <w:i w:val="false"/>
          <w:color w:val="000000"/>
          <w:sz w:val="28"/>
        </w:rPr>
        <w:t>
      15. Основа развития дорожного сектора на 2006-2012 гг. была разработана и включена в первый ММФ (Коридор ЦАРЭС 1).</w:t>
      </w:r>
      <w:r>
        <w:rPr>
          <w:rFonts w:ascii="Times New Roman"/>
          <w:b w:val="false"/>
          <w:i w:val="false"/>
          <w:color w:val="000000"/>
          <w:vertAlign w:val="superscript"/>
        </w:rPr>
        <w:t>7</w:t>
      </w:r>
      <w:r>
        <w:rPr>
          <w:rFonts w:ascii="Times New Roman"/>
          <w:b w:val="false"/>
          <w:i w:val="false"/>
          <w:color w:val="000000"/>
          <w:sz w:val="28"/>
        </w:rPr>
        <w:t xml:space="preserve"> Она определяет базовые операционные принципы и передовой опыт в управлении и отчетности, устойчивом финансировании, политической и регулирующей основы, институциональных реформах и развитии потенциала, дорожной безопасности, устойчивости дорожного сектора и дорожных операций. В рамках основы развития сектора, МТК достиг успеха: (1) конкурсные процедуры по концессионным проектам практически завершены, (2) закон о концессиях был доработан, (3) руководство по борьбе с коррупцией одобрено, (4) финансовый департамент в МТК учрежден для прозрачного механизма финансового управления и (6) сотрудники по фидуциарным вопросам проходят обучение для эффективной реализации руководства по борьбе с коррупцией.</w:t>
      </w:r>
      <w:r>
        <w:br/>
      </w:r>
      <w:r>
        <w:rPr>
          <w:rFonts w:ascii="Times New Roman"/>
          <w:b w:val="false"/>
          <w:i w:val="false"/>
          <w:color w:val="000000"/>
          <w:sz w:val="28"/>
        </w:rPr>
        <w:t>
</w:t>
      </w:r>
      <w:r>
        <w:rPr>
          <w:rFonts w:ascii="Times New Roman"/>
          <w:b w:val="false"/>
          <w:i w:val="false"/>
          <w:color w:val="000000"/>
          <w:sz w:val="28"/>
        </w:rPr>
        <w:t>
      16. Основа развития сектора была расширена на 2010-2014 гг., отражая эти достижения и запланированные мероприятия. После одобрения Инвестиционной программы, предыдущая основа развития сектора будет заменена на эту Таблицу 3.</w:t>
      </w:r>
    </w:p>
    <w:bookmarkEnd w:id="23"/>
    <w:bookmarkStart w:name="z36" w:id="24"/>
    <w:p>
      <w:pPr>
        <w:spacing w:after="0"/>
        <w:ind w:left="0"/>
        <w:jc w:val="left"/>
      </w:pPr>
      <w:r>
        <w:rPr>
          <w:rFonts w:ascii="Times New Roman"/>
          <w:b/>
          <w:i w:val="false"/>
          <w:color w:val="000000"/>
        </w:rPr>
        <w:t xml:space="preserve"> 
Таблица 3: ОСНОВА РАЗВИТИЯ ДОРОЖНОГО СЕКТОРА (2010-2014 гг.)</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3"/>
        <w:gridCol w:w="3513"/>
        <w:gridCol w:w="2973"/>
        <w:gridCol w:w="3133"/>
      </w:tblGrid>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План Реформы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Действия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Статус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Запланировано
</w:t>
            </w:r>
          </w:p>
        </w:tc>
      </w:tr>
      <w:tr>
        <w:trPr>
          <w:trHeight w:val="30" w:hRule="atLeast"/>
        </w:trPr>
        <w:tc>
          <w:tcPr>
            <w:tcW w:w="3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Эффективное</w:t>
            </w:r>
            <w:r>
              <w:br/>
            </w:r>
            <w:r>
              <w:rPr>
                <w:rFonts w:ascii="Times New Roman"/>
                <w:b w:val="false"/>
                <w:i w:val="false"/>
                <w:color w:val="000000"/>
                <w:sz w:val="20"/>
              </w:rPr>
              <w:t>
</w:t>
            </w:r>
            <w:r>
              <w:rPr>
                <w:rFonts w:ascii="Times New Roman"/>
                <w:b/>
                <w:i w:val="false"/>
                <w:color w:val="000000"/>
                <w:sz w:val="20"/>
              </w:rPr>
              <w:t>управление и</w:t>
            </w:r>
            <w:r>
              <w:br/>
            </w:r>
            <w:r>
              <w:rPr>
                <w:rFonts w:ascii="Times New Roman"/>
                <w:b w:val="false"/>
                <w:i w:val="false"/>
                <w:color w:val="000000"/>
                <w:sz w:val="20"/>
              </w:rPr>
              <w:t>
</w:t>
            </w:r>
            <w:r>
              <w:rPr>
                <w:rFonts w:ascii="Times New Roman"/>
                <w:b/>
                <w:i w:val="false"/>
                <w:color w:val="000000"/>
                <w:sz w:val="20"/>
              </w:rPr>
              <w:t>отчетность</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Сформировать</w:t>
            </w:r>
            <w:r>
              <w:br/>
            </w:r>
            <w:r>
              <w:rPr>
                <w:rFonts w:ascii="Times New Roman"/>
                <w:b w:val="false"/>
                <w:i w:val="false"/>
                <w:color w:val="000000"/>
                <w:sz w:val="20"/>
              </w:rPr>
              <w:t>
стратегию для</w:t>
            </w:r>
            <w:r>
              <w:br/>
            </w:r>
            <w:r>
              <w:rPr>
                <w:rFonts w:ascii="Times New Roman"/>
                <w:b w:val="false"/>
                <w:i w:val="false"/>
                <w:color w:val="000000"/>
                <w:sz w:val="20"/>
              </w:rPr>
              <w:t>
участия частного</w:t>
            </w:r>
            <w:r>
              <w:br/>
            </w:r>
            <w:r>
              <w:rPr>
                <w:rFonts w:ascii="Times New Roman"/>
                <w:b w:val="false"/>
                <w:i w:val="false"/>
                <w:color w:val="000000"/>
                <w:sz w:val="20"/>
              </w:rPr>
              <w:t>
сектора,</w:t>
            </w:r>
            <w:r>
              <w:br/>
            </w:r>
            <w:r>
              <w:rPr>
                <w:rFonts w:ascii="Times New Roman"/>
                <w:b w:val="false"/>
                <w:i w:val="false"/>
                <w:color w:val="000000"/>
                <w:sz w:val="20"/>
              </w:rPr>
              <w:t>
обеспечивающую</w:t>
            </w:r>
            <w:r>
              <w:br/>
            </w:r>
            <w:r>
              <w:rPr>
                <w:rFonts w:ascii="Times New Roman"/>
                <w:b w:val="false"/>
                <w:i w:val="false"/>
                <w:color w:val="000000"/>
                <w:sz w:val="20"/>
              </w:rPr>
              <w:t>
эффективное</w:t>
            </w:r>
            <w:r>
              <w:br/>
            </w:r>
            <w:r>
              <w:rPr>
                <w:rFonts w:ascii="Times New Roman"/>
                <w:b w:val="false"/>
                <w:i w:val="false"/>
                <w:color w:val="000000"/>
                <w:sz w:val="20"/>
              </w:rPr>
              <w:t>
управление</w:t>
            </w:r>
            <w:r>
              <w:br/>
            </w:r>
            <w:r>
              <w:rPr>
                <w:rFonts w:ascii="Times New Roman"/>
                <w:b w:val="false"/>
                <w:i w:val="false"/>
                <w:color w:val="000000"/>
                <w:sz w:val="20"/>
              </w:rPr>
              <w:t>
посредством</w:t>
            </w:r>
            <w:r>
              <w:br/>
            </w:r>
            <w:r>
              <w:rPr>
                <w:rFonts w:ascii="Times New Roman"/>
                <w:b w:val="false"/>
                <w:i w:val="false"/>
                <w:color w:val="000000"/>
                <w:sz w:val="20"/>
              </w:rPr>
              <w:t>
прозрачного и</w:t>
            </w:r>
            <w:r>
              <w:br/>
            </w:r>
            <w:r>
              <w:rPr>
                <w:rFonts w:ascii="Times New Roman"/>
                <w:b w:val="false"/>
                <w:i w:val="false"/>
                <w:color w:val="000000"/>
                <w:sz w:val="20"/>
              </w:rPr>
              <w:t>
конкурентного</w:t>
            </w:r>
            <w:r>
              <w:br/>
            </w:r>
            <w:r>
              <w:rPr>
                <w:rFonts w:ascii="Times New Roman"/>
                <w:b w:val="false"/>
                <w:i w:val="false"/>
                <w:color w:val="000000"/>
                <w:sz w:val="20"/>
              </w:rPr>
              <w:t>
выбора спонсоров</w:t>
            </w:r>
            <w:r>
              <w:br/>
            </w:r>
            <w:r>
              <w:rPr>
                <w:rFonts w:ascii="Times New Roman"/>
                <w:b w:val="false"/>
                <w:i w:val="false"/>
                <w:color w:val="000000"/>
                <w:sz w:val="20"/>
              </w:rPr>
              <w:t>
проектов</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w:t>
            </w:r>
            <w:r>
              <w:br/>
            </w:r>
            <w:r>
              <w:rPr>
                <w:rFonts w:ascii="Times New Roman"/>
                <w:b w:val="false"/>
                <w:i w:val="false"/>
                <w:color w:val="000000"/>
                <w:sz w:val="20"/>
              </w:rPr>
              <w:t>
пилотный</w:t>
            </w:r>
            <w:r>
              <w:br/>
            </w:r>
            <w:r>
              <w:rPr>
                <w:rFonts w:ascii="Times New Roman"/>
                <w:b w:val="false"/>
                <w:i w:val="false"/>
                <w:color w:val="000000"/>
                <w:sz w:val="20"/>
              </w:rPr>
              <w:t>
концессионный</w:t>
            </w:r>
            <w:r>
              <w:br/>
            </w:r>
            <w:r>
              <w:rPr>
                <w:rFonts w:ascii="Times New Roman"/>
                <w:b w:val="false"/>
                <w:i w:val="false"/>
                <w:color w:val="000000"/>
                <w:sz w:val="20"/>
              </w:rPr>
              <w:t>
проект для</w:t>
            </w:r>
            <w:r>
              <w:br/>
            </w:r>
            <w:r>
              <w:rPr>
                <w:rFonts w:ascii="Times New Roman"/>
                <w:b w:val="false"/>
                <w:i w:val="false"/>
                <w:color w:val="000000"/>
                <w:sz w:val="20"/>
              </w:rPr>
              <w:t>
участка</w:t>
            </w:r>
            <w:r>
              <w:br/>
            </w:r>
            <w:r>
              <w:rPr>
                <w:rFonts w:ascii="Times New Roman"/>
                <w:b w:val="false"/>
                <w:i w:val="false"/>
                <w:color w:val="000000"/>
                <w:sz w:val="20"/>
              </w:rPr>
              <w:t>
коридора</w:t>
            </w:r>
            <w:r>
              <w:br/>
            </w:r>
            <w:r>
              <w:rPr>
                <w:rFonts w:ascii="Times New Roman"/>
                <w:b w:val="false"/>
                <w:i w:val="false"/>
                <w:color w:val="000000"/>
                <w:sz w:val="20"/>
              </w:rPr>
              <w:t>
ЦАРЭС 1</w:t>
            </w:r>
            <w:r>
              <w:br/>
            </w:r>
            <w:r>
              <w:rPr>
                <w:rFonts w:ascii="Times New Roman"/>
                <w:b w:val="false"/>
                <w:i w:val="false"/>
                <w:color w:val="000000"/>
                <w:sz w:val="20"/>
              </w:rPr>
              <w:t>
Алматы-Хоргос</w:t>
            </w:r>
            <w:r>
              <w:br/>
            </w:r>
            <w:r>
              <w:rPr>
                <w:rFonts w:ascii="Times New Roman"/>
                <w:b w:val="false"/>
                <w:i w:val="false"/>
                <w:color w:val="000000"/>
                <w:sz w:val="20"/>
              </w:rPr>
              <w:t>
с участием АБР</w:t>
            </w:r>
            <w:r>
              <w:br/>
            </w:r>
            <w:r>
              <w:rPr>
                <w:rFonts w:ascii="Times New Roman"/>
                <w:b w:val="false"/>
                <w:i w:val="false"/>
                <w:color w:val="000000"/>
                <w:sz w:val="20"/>
              </w:rPr>
              <w:t>
и ЕБРР -</w:t>
            </w:r>
            <w:r>
              <w:br/>
            </w:r>
            <w:r>
              <w:rPr>
                <w:rFonts w:ascii="Times New Roman"/>
                <w:b w:val="false"/>
                <w:i w:val="false"/>
                <w:color w:val="000000"/>
                <w:sz w:val="20"/>
              </w:rPr>
              <w:t>
победитель</w:t>
            </w:r>
            <w:r>
              <w:br/>
            </w:r>
            <w:r>
              <w:rPr>
                <w:rFonts w:ascii="Times New Roman"/>
                <w:b w:val="false"/>
                <w:i w:val="false"/>
                <w:color w:val="000000"/>
                <w:sz w:val="20"/>
              </w:rPr>
              <w:t>
конкурса</w:t>
            </w:r>
            <w:r>
              <w:br/>
            </w:r>
            <w:r>
              <w:rPr>
                <w:rFonts w:ascii="Times New Roman"/>
                <w:b w:val="false"/>
                <w:i w:val="false"/>
                <w:color w:val="000000"/>
                <w:sz w:val="20"/>
              </w:rPr>
              <w:t>
определен и</w:t>
            </w:r>
            <w:r>
              <w:br/>
            </w:r>
            <w:r>
              <w:rPr>
                <w:rFonts w:ascii="Times New Roman"/>
                <w:b w:val="false"/>
                <w:i w:val="false"/>
                <w:color w:val="000000"/>
                <w:sz w:val="20"/>
              </w:rPr>
              <w:t>
ведутся</w:t>
            </w:r>
            <w:r>
              <w:br/>
            </w:r>
            <w:r>
              <w:rPr>
                <w:rFonts w:ascii="Times New Roman"/>
                <w:b w:val="false"/>
                <w:i w:val="false"/>
                <w:color w:val="000000"/>
                <w:sz w:val="20"/>
              </w:rPr>
              <w:t>
переговоры по</w:t>
            </w:r>
            <w:r>
              <w:br/>
            </w:r>
            <w:r>
              <w:rPr>
                <w:rFonts w:ascii="Times New Roman"/>
                <w:b w:val="false"/>
                <w:i w:val="false"/>
                <w:color w:val="000000"/>
                <w:sz w:val="20"/>
              </w:rPr>
              <w:t>
условиям</w:t>
            </w:r>
            <w:r>
              <w:br/>
            </w:r>
            <w:r>
              <w:rPr>
                <w:rFonts w:ascii="Times New Roman"/>
                <w:b w:val="false"/>
                <w:i w:val="false"/>
                <w:color w:val="000000"/>
                <w:sz w:val="20"/>
              </w:rPr>
              <w:t>
договора</w:t>
            </w:r>
            <w:r>
              <w:br/>
            </w:r>
            <w:r>
              <w:rPr>
                <w:rFonts w:ascii="Times New Roman"/>
                <w:b w:val="false"/>
                <w:i w:val="false"/>
                <w:color w:val="000000"/>
                <w:sz w:val="20"/>
              </w:rPr>
              <w:t>
Тендерные</w:t>
            </w:r>
            <w:r>
              <w:br/>
            </w:r>
            <w:r>
              <w:rPr>
                <w:rFonts w:ascii="Times New Roman"/>
                <w:b w:val="false"/>
                <w:i w:val="false"/>
                <w:color w:val="000000"/>
                <w:sz w:val="20"/>
              </w:rPr>
              <w:t>
документы</w:t>
            </w:r>
            <w:r>
              <w:br/>
            </w:r>
            <w:r>
              <w:rPr>
                <w:rFonts w:ascii="Times New Roman"/>
                <w:b w:val="false"/>
                <w:i w:val="false"/>
                <w:color w:val="000000"/>
                <w:sz w:val="20"/>
              </w:rPr>
              <w:t>
для второго</w:t>
            </w:r>
            <w:r>
              <w:br/>
            </w:r>
            <w:r>
              <w:rPr>
                <w:rFonts w:ascii="Times New Roman"/>
                <w:b w:val="false"/>
                <w:i w:val="false"/>
                <w:color w:val="000000"/>
                <w:sz w:val="20"/>
              </w:rPr>
              <w:t>
концессионного</w:t>
            </w:r>
            <w:r>
              <w:br/>
            </w:r>
            <w:r>
              <w:rPr>
                <w:rFonts w:ascii="Times New Roman"/>
                <w:b w:val="false"/>
                <w:i w:val="false"/>
                <w:color w:val="000000"/>
                <w:sz w:val="20"/>
              </w:rPr>
              <w:t>
дорожного</w:t>
            </w:r>
            <w:r>
              <w:br/>
            </w:r>
            <w:r>
              <w:rPr>
                <w:rFonts w:ascii="Times New Roman"/>
                <w:b w:val="false"/>
                <w:i w:val="false"/>
                <w:color w:val="000000"/>
                <w:sz w:val="20"/>
              </w:rPr>
              <w:t>
проекта (гр.</w:t>
            </w:r>
            <w:r>
              <w:br/>
            </w:r>
            <w:r>
              <w:rPr>
                <w:rFonts w:ascii="Times New Roman"/>
                <w:b w:val="false"/>
                <w:i w:val="false"/>
                <w:color w:val="000000"/>
                <w:sz w:val="20"/>
              </w:rPr>
              <w:t>
ЮКО до гр.</w:t>
            </w:r>
            <w:r>
              <w:br/>
            </w:r>
            <w:r>
              <w:rPr>
                <w:rFonts w:ascii="Times New Roman"/>
                <w:b w:val="false"/>
                <w:i w:val="false"/>
                <w:color w:val="000000"/>
                <w:sz w:val="20"/>
              </w:rPr>
              <w:t>
Узбекистана,</w:t>
            </w:r>
            <w:r>
              <w:br/>
            </w:r>
            <w:r>
              <w:rPr>
                <w:rFonts w:ascii="Times New Roman"/>
                <w:b w:val="false"/>
                <w:i w:val="false"/>
                <w:color w:val="000000"/>
                <w:sz w:val="20"/>
              </w:rPr>
              <w:t>
коридор</w:t>
            </w:r>
            <w:r>
              <w:br/>
            </w:r>
            <w:r>
              <w:rPr>
                <w:rFonts w:ascii="Times New Roman"/>
                <w:b w:val="false"/>
                <w:i w:val="false"/>
                <w:color w:val="000000"/>
                <w:sz w:val="20"/>
              </w:rPr>
              <w:t>
ЦАРЭС 1) на</w:t>
            </w:r>
            <w:r>
              <w:br/>
            </w:r>
            <w:r>
              <w:rPr>
                <w:rFonts w:ascii="Times New Roman"/>
                <w:b w:val="false"/>
                <w:i w:val="false"/>
                <w:color w:val="000000"/>
                <w:sz w:val="20"/>
              </w:rPr>
              <w:t>
стадии</w:t>
            </w:r>
            <w:r>
              <w:br/>
            </w:r>
            <w:r>
              <w:rPr>
                <w:rFonts w:ascii="Times New Roman"/>
                <w:b w:val="false"/>
                <w:i w:val="false"/>
                <w:color w:val="000000"/>
                <w:sz w:val="20"/>
              </w:rPr>
              <w:t>
разработки при</w:t>
            </w:r>
            <w:r>
              <w:br/>
            </w:r>
            <w:r>
              <w:rPr>
                <w:rFonts w:ascii="Times New Roman"/>
                <w:b w:val="false"/>
                <w:i w:val="false"/>
                <w:color w:val="000000"/>
                <w:sz w:val="20"/>
              </w:rPr>
              <w:t>
содействии</w:t>
            </w:r>
            <w:r>
              <w:br/>
            </w:r>
            <w:r>
              <w:rPr>
                <w:rFonts w:ascii="Times New Roman"/>
                <w:b w:val="false"/>
                <w:i w:val="false"/>
                <w:color w:val="000000"/>
                <w:sz w:val="20"/>
              </w:rPr>
              <w:t>
ЕБРР</w:t>
            </w:r>
            <w:r>
              <w:br/>
            </w:r>
            <w:r>
              <w:rPr>
                <w:rFonts w:ascii="Times New Roman"/>
                <w:b w:val="false"/>
                <w:i w:val="false"/>
                <w:color w:val="000000"/>
                <w:sz w:val="20"/>
              </w:rPr>
              <w:t>
2 апреля 2010</w:t>
            </w:r>
            <w:r>
              <w:br/>
            </w:r>
            <w:r>
              <w:rPr>
                <w:rFonts w:ascii="Times New Roman"/>
                <w:b w:val="false"/>
                <w:i w:val="false"/>
                <w:color w:val="000000"/>
                <w:sz w:val="20"/>
              </w:rPr>
              <w:t>
года </w:t>
            </w:r>
            <w:r>
              <w:rPr>
                <w:rFonts w:ascii="Times New Roman"/>
                <w:b w:val="false"/>
                <w:i w:val="false"/>
                <w:color w:val="000000"/>
                <w:sz w:val="20"/>
              </w:rPr>
              <w:t>Закон</w:t>
            </w:r>
            <w:r>
              <w:rPr>
                <w:rFonts w:ascii="Times New Roman"/>
                <w:b w:val="false"/>
                <w:i w:val="false"/>
                <w:color w:val="000000"/>
                <w:sz w:val="20"/>
              </w:rPr>
              <w:t xml:space="preserve"> о</w:t>
            </w:r>
            <w:r>
              <w:br/>
            </w:r>
            <w:r>
              <w:rPr>
                <w:rFonts w:ascii="Times New Roman"/>
                <w:b w:val="false"/>
                <w:i w:val="false"/>
                <w:color w:val="000000"/>
                <w:sz w:val="20"/>
              </w:rPr>
              <w:t>
концессиях был</w:t>
            </w:r>
            <w:r>
              <w:br/>
            </w:r>
            <w:r>
              <w:rPr>
                <w:rFonts w:ascii="Times New Roman"/>
                <w:b w:val="false"/>
                <w:i w:val="false"/>
                <w:color w:val="000000"/>
                <w:sz w:val="20"/>
              </w:rPr>
              <w:t>
дополнен с</w:t>
            </w:r>
            <w:r>
              <w:br/>
            </w:r>
            <w:r>
              <w:rPr>
                <w:rFonts w:ascii="Times New Roman"/>
                <w:b w:val="false"/>
                <w:i w:val="false"/>
                <w:color w:val="000000"/>
                <w:sz w:val="20"/>
              </w:rPr>
              <w:t>
целью создания</w:t>
            </w:r>
            <w:r>
              <w:br/>
            </w:r>
            <w:r>
              <w:rPr>
                <w:rFonts w:ascii="Times New Roman"/>
                <w:b w:val="false"/>
                <w:i w:val="false"/>
                <w:color w:val="000000"/>
                <w:sz w:val="20"/>
              </w:rPr>
              <w:t>
более</w:t>
            </w:r>
            <w:r>
              <w:br/>
            </w:r>
            <w:r>
              <w:rPr>
                <w:rFonts w:ascii="Times New Roman"/>
                <w:b w:val="false"/>
                <w:i w:val="false"/>
                <w:color w:val="000000"/>
                <w:sz w:val="20"/>
              </w:rPr>
              <w:t>
привлекатель-</w:t>
            </w:r>
            <w:r>
              <w:br/>
            </w:r>
            <w:r>
              <w:rPr>
                <w:rFonts w:ascii="Times New Roman"/>
                <w:b w:val="false"/>
                <w:i w:val="false"/>
                <w:color w:val="000000"/>
                <w:sz w:val="20"/>
              </w:rPr>
              <w:t>
ных условий</w:t>
            </w:r>
            <w:r>
              <w:br/>
            </w:r>
            <w:r>
              <w:rPr>
                <w:rFonts w:ascii="Times New Roman"/>
                <w:b w:val="false"/>
                <w:i w:val="false"/>
                <w:color w:val="000000"/>
                <w:sz w:val="20"/>
              </w:rPr>
              <w:t>
для</w:t>
            </w:r>
            <w:r>
              <w:br/>
            </w:r>
            <w:r>
              <w:rPr>
                <w:rFonts w:ascii="Times New Roman"/>
                <w:b w:val="false"/>
                <w:i w:val="false"/>
                <w:color w:val="000000"/>
                <w:sz w:val="20"/>
              </w:rPr>
              <w:t>
потенциальных</w:t>
            </w:r>
            <w:r>
              <w:br/>
            </w:r>
            <w:r>
              <w:rPr>
                <w:rFonts w:ascii="Times New Roman"/>
                <w:b w:val="false"/>
                <w:i w:val="false"/>
                <w:color w:val="000000"/>
                <w:sz w:val="20"/>
              </w:rPr>
              <w:t>
инвесторов</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Приступить к</w:t>
            </w:r>
            <w:r>
              <w:br/>
            </w:r>
            <w:r>
              <w:rPr>
                <w:rFonts w:ascii="Times New Roman"/>
                <w:b w:val="false"/>
                <w:i w:val="false"/>
                <w:color w:val="000000"/>
                <w:sz w:val="20"/>
              </w:rPr>
              <w:t>
проведению</w:t>
            </w:r>
            <w:r>
              <w:br/>
            </w:r>
            <w:r>
              <w:rPr>
                <w:rFonts w:ascii="Times New Roman"/>
                <w:b w:val="false"/>
                <w:i w:val="false"/>
                <w:color w:val="000000"/>
                <w:sz w:val="20"/>
              </w:rPr>
              <w:t>
конкурса на</w:t>
            </w:r>
            <w:r>
              <w:br/>
            </w:r>
            <w:r>
              <w:rPr>
                <w:rFonts w:ascii="Times New Roman"/>
                <w:b w:val="false"/>
                <w:i w:val="false"/>
                <w:color w:val="000000"/>
                <w:sz w:val="20"/>
              </w:rPr>
              <w:t>
концессионной</w:t>
            </w:r>
            <w:r>
              <w:br/>
            </w:r>
            <w:r>
              <w:rPr>
                <w:rFonts w:ascii="Times New Roman"/>
                <w:b w:val="false"/>
                <w:i w:val="false"/>
                <w:color w:val="000000"/>
                <w:sz w:val="20"/>
              </w:rPr>
              <w:t>
основе на</w:t>
            </w:r>
            <w:r>
              <w:br/>
            </w:r>
            <w:r>
              <w:rPr>
                <w:rFonts w:ascii="Times New Roman"/>
                <w:b w:val="false"/>
                <w:i w:val="false"/>
                <w:color w:val="000000"/>
                <w:sz w:val="20"/>
              </w:rPr>
              <w:t>
участки</w:t>
            </w:r>
            <w:r>
              <w:br/>
            </w:r>
            <w:r>
              <w:rPr>
                <w:rFonts w:ascii="Times New Roman"/>
                <w:b w:val="false"/>
                <w:i w:val="false"/>
                <w:color w:val="000000"/>
                <w:sz w:val="20"/>
              </w:rPr>
              <w:t>
Алматы-Караган-</w:t>
            </w:r>
            <w:r>
              <w:br/>
            </w:r>
            <w:r>
              <w:rPr>
                <w:rFonts w:ascii="Times New Roman"/>
                <w:b w:val="false"/>
                <w:i w:val="false"/>
                <w:color w:val="000000"/>
                <w:sz w:val="20"/>
              </w:rPr>
              <w:t>
да и Алматы-</w:t>
            </w:r>
            <w:r>
              <w:br/>
            </w:r>
            <w:r>
              <w:rPr>
                <w:rFonts w:ascii="Times New Roman"/>
                <w:b w:val="false"/>
                <w:i w:val="false"/>
                <w:color w:val="000000"/>
                <w:sz w:val="20"/>
              </w:rPr>
              <w:t>
Капшагай, а</w:t>
            </w:r>
            <w:r>
              <w:br/>
            </w:r>
            <w:r>
              <w:rPr>
                <w:rFonts w:ascii="Times New Roman"/>
                <w:b w:val="false"/>
                <w:i w:val="false"/>
                <w:color w:val="000000"/>
                <w:sz w:val="20"/>
              </w:rPr>
              <w:t>
также внедрения</w:t>
            </w:r>
            <w:r>
              <w:br/>
            </w:r>
            <w:r>
              <w:rPr>
                <w:rFonts w:ascii="Times New Roman"/>
                <w:b w:val="false"/>
                <w:i w:val="false"/>
                <w:color w:val="000000"/>
                <w:sz w:val="20"/>
              </w:rPr>
              <w:t>
ИТС</w:t>
            </w:r>
            <w:r>
              <w:br/>
            </w:r>
            <w:r>
              <w:rPr>
                <w:rFonts w:ascii="Times New Roman"/>
                <w:b w:val="false"/>
                <w:i w:val="false"/>
                <w:color w:val="000000"/>
                <w:sz w:val="20"/>
              </w:rPr>
              <w:t>
на дороге</w:t>
            </w:r>
            <w:r>
              <w:br/>
            </w:r>
            <w:r>
              <w:rPr>
                <w:rFonts w:ascii="Times New Roman"/>
                <w:b w:val="false"/>
                <w:i w:val="false"/>
                <w:color w:val="000000"/>
                <w:sz w:val="20"/>
              </w:rPr>
              <w:t>
Астана-</w:t>
            </w:r>
            <w:r>
              <w:br/>
            </w:r>
            <w:r>
              <w:rPr>
                <w:rFonts w:ascii="Times New Roman"/>
                <w:b w:val="false"/>
                <w:i w:val="false"/>
                <w:color w:val="000000"/>
                <w:sz w:val="20"/>
              </w:rPr>
              <w:t>
Щучинск</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Улучшить</w:t>
            </w:r>
            <w:r>
              <w:br/>
            </w:r>
            <w:r>
              <w:rPr>
                <w:rFonts w:ascii="Times New Roman"/>
                <w:b w:val="false"/>
                <w:i w:val="false"/>
                <w:color w:val="000000"/>
                <w:sz w:val="20"/>
              </w:rPr>
              <w:t>
отчетность</w:t>
            </w:r>
            <w:r>
              <w:br/>
            </w:r>
            <w:r>
              <w:rPr>
                <w:rFonts w:ascii="Times New Roman"/>
                <w:b w:val="false"/>
                <w:i w:val="false"/>
                <w:color w:val="000000"/>
                <w:sz w:val="20"/>
              </w:rPr>
              <w:t>
Министерства</w:t>
            </w:r>
            <w:r>
              <w:br/>
            </w:r>
            <w:r>
              <w:rPr>
                <w:rFonts w:ascii="Times New Roman"/>
                <w:b w:val="false"/>
                <w:i w:val="false"/>
                <w:color w:val="000000"/>
                <w:sz w:val="20"/>
              </w:rPr>
              <w:t>
Транспорта и</w:t>
            </w:r>
            <w:r>
              <w:br/>
            </w:r>
            <w:r>
              <w:rPr>
                <w:rFonts w:ascii="Times New Roman"/>
                <w:b w:val="false"/>
                <w:i w:val="false"/>
                <w:color w:val="000000"/>
                <w:sz w:val="20"/>
              </w:rPr>
              <w:t>
коммуникаций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Установлены</w:t>
            </w:r>
            <w:r>
              <w:br/>
            </w:r>
            <w:r>
              <w:rPr>
                <w:rFonts w:ascii="Times New Roman"/>
                <w:b w:val="false"/>
                <w:i w:val="false"/>
                <w:color w:val="000000"/>
                <w:sz w:val="20"/>
              </w:rPr>
              <w:t>
цели для</w:t>
            </w:r>
            <w:r>
              <w:br/>
            </w:r>
            <w:r>
              <w:rPr>
                <w:rFonts w:ascii="Times New Roman"/>
                <w:b w:val="false"/>
                <w:i w:val="false"/>
                <w:color w:val="000000"/>
                <w:sz w:val="20"/>
              </w:rPr>
              <w:t>
показателей</w:t>
            </w:r>
            <w:r>
              <w:br/>
            </w:r>
            <w:r>
              <w:rPr>
                <w:rFonts w:ascii="Times New Roman"/>
                <w:b w:val="false"/>
                <w:i w:val="false"/>
                <w:color w:val="000000"/>
                <w:sz w:val="20"/>
              </w:rPr>
              <w:t>
эффективности</w:t>
            </w:r>
            <w:r>
              <w:br/>
            </w:r>
            <w:r>
              <w:rPr>
                <w:rFonts w:ascii="Times New Roman"/>
                <w:b w:val="false"/>
                <w:i w:val="false"/>
                <w:color w:val="000000"/>
                <w:sz w:val="20"/>
              </w:rPr>
              <w:t>
в ПТИ.</w:t>
            </w:r>
            <w:r>
              <w:br/>
            </w:r>
            <w:r>
              <w:rPr>
                <w:rFonts w:ascii="Times New Roman"/>
                <w:b w:val="false"/>
                <w:i w:val="false"/>
                <w:color w:val="000000"/>
                <w:sz w:val="20"/>
              </w:rPr>
              <w:t>
Руководство</w:t>
            </w:r>
            <w:r>
              <w:br/>
            </w:r>
            <w:r>
              <w:rPr>
                <w:rFonts w:ascii="Times New Roman"/>
                <w:b w:val="false"/>
                <w:i w:val="false"/>
                <w:color w:val="000000"/>
                <w:sz w:val="20"/>
              </w:rPr>
              <w:t>
МБРР по борьбе</w:t>
            </w:r>
            <w:r>
              <w:br/>
            </w:r>
            <w:r>
              <w:rPr>
                <w:rFonts w:ascii="Times New Roman"/>
                <w:b w:val="false"/>
                <w:i w:val="false"/>
                <w:color w:val="000000"/>
                <w:sz w:val="20"/>
              </w:rPr>
              <w:t>
с коррупцией</w:t>
            </w:r>
            <w:r>
              <w:br/>
            </w:r>
            <w:r>
              <w:rPr>
                <w:rFonts w:ascii="Times New Roman"/>
                <w:b w:val="false"/>
                <w:i w:val="false"/>
                <w:color w:val="000000"/>
                <w:sz w:val="20"/>
              </w:rPr>
              <w:t>
одобрено МТК</w:t>
            </w:r>
            <w:r>
              <w:br/>
            </w:r>
            <w:r>
              <w:rPr>
                <w:rFonts w:ascii="Times New Roman"/>
                <w:b w:val="false"/>
                <w:i w:val="false"/>
                <w:color w:val="000000"/>
                <w:sz w:val="20"/>
              </w:rPr>
              <w:t>
Вэбсайт и</w:t>
            </w:r>
            <w:r>
              <w:br/>
            </w:r>
            <w:r>
              <w:rPr>
                <w:rFonts w:ascii="Times New Roman"/>
                <w:b w:val="false"/>
                <w:i w:val="false"/>
                <w:color w:val="000000"/>
                <w:sz w:val="20"/>
              </w:rPr>
              <w:t>
онлайн форум</w:t>
            </w:r>
            <w:r>
              <w:br/>
            </w:r>
            <w:r>
              <w:rPr>
                <w:rFonts w:ascii="Times New Roman"/>
                <w:b w:val="false"/>
                <w:i w:val="false"/>
                <w:color w:val="000000"/>
                <w:sz w:val="20"/>
              </w:rPr>
              <w:t>
запущен в</w:t>
            </w:r>
            <w:r>
              <w:br/>
            </w:r>
            <w:r>
              <w:rPr>
                <w:rFonts w:ascii="Times New Roman"/>
                <w:b w:val="false"/>
                <w:i w:val="false"/>
                <w:color w:val="000000"/>
                <w:sz w:val="20"/>
              </w:rPr>
              <w:t>
рамках</w:t>
            </w:r>
            <w:r>
              <w:br/>
            </w:r>
            <w:r>
              <w:rPr>
                <w:rFonts w:ascii="Times New Roman"/>
                <w:b w:val="false"/>
                <w:i w:val="false"/>
                <w:color w:val="000000"/>
                <w:sz w:val="20"/>
              </w:rPr>
              <w:t>
коридора ЦАРЭС</w:t>
            </w:r>
            <w:r>
              <w:br/>
            </w:r>
            <w:r>
              <w:rPr>
                <w:rFonts w:ascii="Times New Roman"/>
                <w:b w:val="false"/>
                <w:i w:val="false"/>
                <w:color w:val="000000"/>
                <w:sz w:val="20"/>
              </w:rPr>
              <w:t>
1, к-е служат</w:t>
            </w:r>
            <w:r>
              <w:br/>
            </w:r>
            <w:r>
              <w:rPr>
                <w:rFonts w:ascii="Times New Roman"/>
                <w:b w:val="false"/>
                <w:i w:val="false"/>
                <w:color w:val="000000"/>
                <w:sz w:val="20"/>
              </w:rPr>
              <w:t>
платформой для</w:t>
            </w:r>
            <w:r>
              <w:br/>
            </w:r>
            <w:r>
              <w:rPr>
                <w:rFonts w:ascii="Times New Roman"/>
                <w:b w:val="false"/>
                <w:i w:val="false"/>
                <w:color w:val="000000"/>
                <w:sz w:val="20"/>
              </w:rPr>
              <w:t>
координации и</w:t>
            </w:r>
            <w:r>
              <w:br/>
            </w:r>
            <w:r>
              <w:rPr>
                <w:rFonts w:ascii="Times New Roman"/>
                <w:b w:val="false"/>
                <w:i w:val="false"/>
                <w:color w:val="000000"/>
                <w:sz w:val="20"/>
              </w:rPr>
              <w:t>
коммуникации</w:t>
            </w:r>
            <w:r>
              <w:br/>
            </w:r>
            <w:r>
              <w:rPr>
                <w:rFonts w:ascii="Times New Roman"/>
                <w:b w:val="false"/>
                <w:i w:val="false"/>
                <w:color w:val="000000"/>
                <w:sz w:val="20"/>
              </w:rPr>
              <w:t>
по вопросам</w:t>
            </w:r>
            <w:r>
              <w:br/>
            </w:r>
            <w:r>
              <w:rPr>
                <w:rFonts w:ascii="Times New Roman"/>
                <w:b w:val="false"/>
                <w:i w:val="false"/>
                <w:color w:val="000000"/>
                <w:sz w:val="20"/>
              </w:rPr>
              <w:t>
проекта и</w:t>
            </w:r>
            <w:r>
              <w:br/>
            </w:r>
            <w:r>
              <w:rPr>
                <w:rFonts w:ascii="Times New Roman"/>
                <w:b w:val="false"/>
                <w:i w:val="false"/>
                <w:color w:val="000000"/>
                <w:sz w:val="20"/>
              </w:rPr>
              <w:t>
обмен мнениями</w:t>
            </w:r>
            <w:r>
              <w:br/>
            </w:r>
            <w:r>
              <w:rPr>
                <w:rFonts w:ascii="Times New Roman"/>
                <w:b w:val="false"/>
                <w:i w:val="false"/>
                <w:color w:val="000000"/>
                <w:sz w:val="20"/>
              </w:rPr>
              <w:t>
среди всех</w:t>
            </w:r>
            <w:r>
              <w:br/>
            </w:r>
            <w:r>
              <w:rPr>
                <w:rFonts w:ascii="Times New Roman"/>
                <w:b w:val="false"/>
                <w:i w:val="false"/>
                <w:color w:val="000000"/>
                <w:sz w:val="20"/>
              </w:rPr>
              <w:t>
участников</w:t>
            </w:r>
            <w:r>
              <w:br/>
            </w:r>
            <w:r>
              <w:rPr>
                <w:rFonts w:ascii="Times New Roman"/>
                <w:b w:val="false"/>
                <w:i w:val="false"/>
                <w:color w:val="000000"/>
                <w:sz w:val="20"/>
              </w:rPr>
              <w:t>
проекта</w:t>
            </w:r>
            <w:r>
              <w:br/>
            </w:r>
            <w:r>
              <w:rPr>
                <w:rFonts w:ascii="Times New Roman"/>
                <w:b w:val="false"/>
                <w:i w:val="false"/>
                <w:color w:val="000000"/>
                <w:sz w:val="20"/>
              </w:rPr>
              <w:t>
(менеджеры</w:t>
            </w:r>
            <w:r>
              <w:br/>
            </w:r>
            <w:r>
              <w:rPr>
                <w:rFonts w:ascii="Times New Roman"/>
                <w:b w:val="false"/>
                <w:i w:val="false"/>
                <w:color w:val="000000"/>
                <w:sz w:val="20"/>
              </w:rPr>
              <w:t>
проекта, КНС,</w:t>
            </w:r>
            <w:r>
              <w:br/>
            </w:r>
            <w:r>
              <w:rPr>
                <w:rFonts w:ascii="Times New Roman"/>
                <w:b w:val="false"/>
                <w:i w:val="false"/>
                <w:color w:val="000000"/>
                <w:sz w:val="20"/>
              </w:rPr>
              <w:t>
НПО, МТК и</w:t>
            </w:r>
            <w:r>
              <w:br/>
            </w:r>
            <w:r>
              <w:rPr>
                <w:rFonts w:ascii="Times New Roman"/>
                <w:b w:val="false"/>
                <w:i w:val="false"/>
                <w:color w:val="000000"/>
                <w:sz w:val="20"/>
              </w:rPr>
              <w:t>
МФИ)</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МТИК</w:t>
            </w:r>
            <w:r>
              <w:br/>
            </w:r>
            <w:r>
              <w:rPr>
                <w:rFonts w:ascii="Times New Roman"/>
                <w:b w:val="false"/>
                <w:i w:val="false"/>
                <w:color w:val="000000"/>
                <w:sz w:val="20"/>
              </w:rPr>
              <w:t>
обязуется</w:t>
            </w:r>
            <w:r>
              <w:br/>
            </w:r>
            <w:r>
              <w:rPr>
                <w:rFonts w:ascii="Times New Roman"/>
                <w:b w:val="false"/>
                <w:i w:val="false"/>
                <w:color w:val="000000"/>
                <w:sz w:val="20"/>
              </w:rPr>
              <w:t>
следовать плану</w:t>
            </w:r>
            <w:r>
              <w:br/>
            </w:r>
            <w:r>
              <w:rPr>
                <w:rFonts w:ascii="Times New Roman"/>
                <w:b w:val="false"/>
                <w:i w:val="false"/>
                <w:color w:val="000000"/>
                <w:sz w:val="20"/>
              </w:rPr>
              <w:t>
антикоррупцион-</w:t>
            </w:r>
            <w:r>
              <w:br/>
            </w:r>
            <w:r>
              <w:rPr>
                <w:rFonts w:ascii="Times New Roman"/>
                <w:b w:val="false"/>
                <w:i w:val="false"/>
                <w:color w:val="000000"/>
                <w:sz w:val="20"/>
              </w:rPr>
              <w:t>
ных действий</w:t>
            </w:r>
            <w:r>
              <w:br/>
            </w:r>
            <w:r>
              <w:rPr>
                <w:rFonts w:ascii="Times New Roman"/>
                <w:b w:val="false"/>
                <w:i w:val="false"/>
                <w:color w:val="000000"/>
                <w:sz w:val="20"/>
              </w:rPr>
              <w:t>
подготовленному</w:t>
            </w:r>
            <w:r>
              <w:br/>
            </w:r>
            <w:r>
              <w:rPr>
                <w:rFonts w:ascii="Times New Roman"/>
                <w:b w:val="false"/>
                <w:i w:val="false"/>
                <w:color w:val="000000"/>
                <w:sz w:val="20"/>
              </w:rPr>
              <w:t>
ВБ в рамках</w:t>
            </w:r>
            <w:r>
              <w:br/>
            </w:r>
            <w:r>
              <w:rPr>
                <w:rFonts w:ascii="Times New Roman"/>
                <w:b w:val="false"/>
                <w:i w:val="false"/>
                <w:color w:val="000000"/>
                <w:sz w:val="20"/>
              </w:rPr>
              <w:t>
проекта</w:t>
            </w:r>
            <w:r>
              <w:br/>
            </w:r>
            <w:r>
              <w:rPr>
                <w:rFonts w:ascii="Times New Roman"/>
                <w:b w:val="false"/>
                <w:i w:val="false"/>
                <w:color w:val="000000"/>
                <w:sz w:val="20"/>
              </w:rPr>
              <w:t>
Западная</w:t>
            </w:r>
            <w:r>
              <w:br/>
            </w:r>
            <w:r>
              <w:rPr>
                <w:rFonts w:ascii="Times New Roman"/>
                <w:b w:val="false"/>
                <w:i w:val="false"/>
                <w:color w:val="000000"/>
                <w:sz w:val="20"/>
              </w:rPr>
              <w:t>
Европа -</w:t>
            </w:r>
            <w:r>
              <w:br/>
            </w:r>
            <w:r>
              <w:rPr>
                <w:rFonts w:ascii="Times New Roman"/>
                <w:b w:val="false"/>
                <w:i w:val="false"/>
                <w:color w:val="000000"/>
                <w:sz w:val="20"/>
              </w:rPr>
              <w:t>
Западный</w:t>
            </w:r>
            <w:r>
              <w:br/>
            </w:r>
            <w:r>
              <w:rPr>
                <w:rFonts w:ascii="Times New Roman"/>
                <w:b w:val="false"/>
                <w:i w:val="false"/>
                <w:color w:val="000000"/>
                <w:sz w:val="20"/>
              </w:rPr>
              <w:t>
Китай</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Распределить</w:t>
            </w:r>
            <w:r>
              <w:br/>
            </w:r>
            <w:r>
              <w:rPr>
                <w:rFonts w:ascii="Times New Roman"/>
                <w:b w:val="false"/>
                <w:i w:val="false"/>
                <w:color w:val="000000"/>
                <w:sz w:val="20"/>
              </w:rPr>
              <w:t>
функциональные</w:t>
            </w:r>
            <w:r>
              <w:br/>
            </w:r>
            <w:r>
              <w:rPr>
                <w:rFonts w:ascii="Times New Roman"/>
                <w:b w:val="false"/>
                <w:i w:val="false"/>
                <w:color w:val="000000"/>
                <w:sz w:val="20"/>
              </w:rPr>
              <w:t>
обязанности по</w:t>
            </w:r>
            <w:r>
              <w:br/>
            </w:r>
            <w:r>
              <w:rPr>
                <w:rFonts w:ascii="Times New Roman"/>
                <w:b w:val="false"/>
                <w:i w:val="false"/>
                <w:color w:val="000000"/>
                <w:sz w:val="20"/>
              </w:rPr>
              <w:t>
различным уровням</w:t>
            </w:r>
            <w:r>
              <w:br/>
            </w:r>
            <w:r>
              <w:rPr>
                <w:rFonts w:ascii="Times New Roman"/>
                <w:b w:val="false"/>
                <w:i w:val="false"/>
                <w:color w:val="000000"/>
                <w:sz w:val="20"/>
              </w:rPr>
              <w:t>
правительства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 МТК</w:t>
            </w:r>
            <w:r>
              <w:br/>
            </w:r>
            <w:r>
              <w:rPr>
                <w:rFonts w:ascii="Times New Roman"/>
                <w:b w:val="false"/>
                <w:i w:val="false"/>
                <w:color w:val="000000"/>
                <w:sz w:val="20"/>
              </w:rPr>
              <w:t>
отвечает за</w:t>
            </w:r>
            <w:r>
              <w:br/>
            </w:r>
            <w:r>
              <w:rPr>
                <w:rFonts w:ascii="Times New Roman"/>
                <w:b w:val="false"/>
                <w:i w:val="false"/>
                <w:color w:val="000000"/>
                <w:sz w:val="20"/>
              </w:rPr>
              <w:t>
республиканс-</w:t>
            </w:r>
            <w:r>
              <w:br/>
            </w:r>
            <w:r>
              <w:rPr>
                <w:rFonts w:ascii="Times New Roman"/>
                <w:b w:val="false"/>
                <w:i w:val="false"/>
                <w:color w:val="000000"/>
                <w:sz w:val="20"/>
              </w:rPr>
              <w:t>
кие дороги и</w:t>
            </w:r>
            <w:r>
              <w:br/>
            </w:r>
            <w:r>
              <w:rPr>
                <w:rFonts w:ascii="Times New Roman"/>
                <w:b w:val="false"/>
                <w:i w:val="false"/>
                <w:color w:val="000000"/>
                <w:sz w:val="20"/>
              </w:rPr>
              <w:t>
областные</w:t>
            </w:r>
            <w:r>
              <w:br/>
            </w:r>
            <w:r>
              <w:rPr>
                <w:rFonts w:ascii="Times New Roman"/>
                <w:b w:val="false"/>
                <w:i w:val="false"/>
                <w:color w:val="000000"/>
                <w:sz w:val="20"/>
              </w:rPr>
              <w:t>
акиматы за</w:t>
            </w:r>
            <w:r>
              <w:br/>
            </w:r>
            <w:r>
              <w:rPr>
                <w:rFonts w:ascii="Times New Roman"/>
                <w:b w:val="false"/>
                <w:i w:val="false"/>
                <w:color w:val="000000"/>
                <w:sz w:val="20"/>
              </w:rPr>
              <w:t>
местные дороги</w:t>
            </w:r>
            <w:r>
              <w:br/>
            </w:r>
            <w:r>
              <w:rPr>
                <w:rFonts w:ascii="Times New Roman"/>
                <w:b w:val="false"/>
                <w:i w:val="false"/>
                <w:color w:val="000000"/>
                <w:sz w:val="20"/>
              </w:rPr>
              <w:t>
Бюджетные</w:t>
            </w:r>
            <w:r>
              <w:br/>
            </w:r>
            <w:r>
              <w:rPr>
                <w:rFonts w:ascii="Times New Roman"/>
                <w:b w:val="false"/>
                <w:i w:val="false"/>
                <w:color w:val="000000"/>
                <w:sz w:val="20"/>
              </w:rPr>
              <w:t>
трансферты для</w:t>
            </w:r>
            <w:r>
              <w:br/>
            </w:r>
            <w:r>
              <w:rPr>
                <w:rFonts w:ascii="Times New Roman"/>
                <w:b w:val="false"/>
                <w:i w:val="false"/>
                <w:color w:val="000000"/>
                <w:sz w:val="20"/>
              </w:rPr>
              <w:t>
развития</w:t>
            </w:r>
            <w:r>
              <w:br/>
            </w:r>
            <w:r>
              <w:rPr>
                <w:rFonts w:ascii="Times New Roman"/>
                <w:b w:val="false"/>
                <w:i w:val="false"/>
                <w:color w:val="000000"/>
                <w:sz w:val="20"/>
              </w:rPr>
              <w:t>
местных дорог</w:t>
            </w:r>
            <w:r>
              <w:br/>
            </w:r>
            <w:r>
              <w:rPr>
                <w:rFonts w:ascii="Times New Roman"/>
                <w:b w:val="false"/>
                <w:i w:val="false"/>
                <w:color w:val="000000"/>
                <w:sz w:val="20"/>
              </w:rPr>
              <w:t>
Содержание</w:t>
            </w:r>
            <w:r>
              <w:br/>
            </w:r>
            <w:r>
              <w:rPr>
                <w:rFonts w:ascii="Times New Roman"/>
                <w:b w:val="false"/>
                <w:i w:val="false"/>
                <w:color w:val="000000"/>
                <w:sz w:val="20"/>
              </w:rPr>
              <w:t>
дорог</w:t>
            </w:r>
            <w:r>
              <w:br/>
            </w:r>
            <w:r>
              <w:rPr>
                <w:rFonts w:ascii="Times New Roman"/>
                <w:b w:val="false"/>
                <w:i w:val="false"/>
                <w:color w:val="000000"/>
                <w:sz w:val="20"/>
              </w:rPr>
              <w:t>
республиканс-</w:t>
            </w:r>
            <w:r>
              <w:br/>
            </w:r>
            <w:r>
              <w:rPr>
                <w:rFonts w:ascii="Times New Roman"/>
                <w:b w:val="false"/>
                <w:i w:val="false"/>
                <w:color w:val="000000"/>
                <w:sz w:val="20"/>
              </w:rPr>
              <w:t>
кого значения</w:t>
            </w:r>
            <w:r>
              <w:br/>
            </w:r>
            <w:r>
              <w:rPr>
                <w:rFonts w:ascii="Times New Roman"/>
                <w:b w:val="false"/>
                <w:i w:val="false"/>
                <w:color w:val="000000"/>
                <w:sz w:val="20"/>
              </w:rPr>
              <w:t>
осуществляется</w:t>
            </w:r>
            <w:r>
              <w:br/>
            </w:r>
            <w:r>
              <w:rPr>
                <w:rFonts w:ascii="Times New Roman"/>
                <w:b w:val="false"/>
                <w:i w:val="false"/>
                <w:color w:val="000000"/>
                <w:sz w:val="20"/>
              </w:rPr>
              <w:t>
Казахавтодор,</w:t>
            </w:r>
            <w:r>
              <w:br/>
            </w:r>
            <w:r>
              <w:rPr>
                <w:rFonts w:ascii="Times New Roman"/>
                <w:b w:val="false"/>
                <w:i w:val="false"/>
                <w:color w:val="000000"/>
                <w:sz w:val="20"/>
              </w:rPr>
              <w:t>
а местных</w:t>
            </w:r>
            <w:r>
              <w:br/>
            </w:r>
            <w:r>
              <w:rPr>
                <w:rFonts w:ascii="Times New Roman"/>
                <w:b w:val="false"/>
                <w:i w:val="false"/>
                <w:color w:val="000000"/>
                <w:sz w:val="20"/>
              </w:rPr>
              <w:t>
частными</w:t>
            </w:r>
            <w:r>
              <w:br/>
            </w:r>
            <w:r>
              <w:rPr>
                <w:rFonts w:ascii="Times New Roman"/>
                <w:b w:val="false"/>
                <w:i w:val="false"/>
                <w:color w:val="000000"/>
                <w:sz w:val="20"/>
              </w:rPr>
              <w:t>
подрядчиками</w:t>
            </w:r>
            <w:r>
              <w:br/>
            </w:r>
            <w:r>
              <w:rPr>
                <w:rFonts w:ascii="Times New Roman"/>
                <w:b w:val="false"/>
                <w:i w:val="false"/>
                <w:color w:val="000000"/>
                <w:sz w:val="20"/>
              </w:rPr>
              <w:t>
Было учреждено</w:t>
            </w:r>
            <w:r>
              <w:br/>
            </w:r>
            <w:r>
              <w:rPr>
                <w:rFonts w:ascii="Times New Roman"/>
                <w:b w:val="false"/>
                <w:i w:val="false"/>
                <w:color w:val="000000"/>
                <w:sz w:val="20"/>
              </w:rPr>
              <w:t>
государствен-</w:t>
            </w:r>
            <w:r>
              <w:br/>
            </w:r>
            <w:r>
              <w:rPr>
                <w:rFonts w:ascii="Times New Roman"/>
                <w:b w:val="false"/>
                <w:i w:val="false"/>
                <w:color w:val="000000"/>
                <w:sz w:val="20"/>
              </w:rPr>
              <w:t>
ное</w:t>
            </w:r>
            <w:r>
              <w:br/>
            </w:r>
            <w:r>
              <w:rPr>
                <w:rFonts w:ascii="Times New Roman"/>
                <w:b w:val="false"/>
                <w:i w:val="false"/>
                <w:color w:val="000000"/>
                <w:sz w:val="20"/>
              </w:rPr>
              <w:t>
предприятие на</w:t>
            </w:r>
            <w:r>
              <w:br/>
            </w:r>
            <w:r>
              <w:rPr>
                <w:rFonts w:ascii="Times New Roman"/>
                <w:b w:val="false"/>
                <w:i w:val="false"/>
                <w:color w:val="000000"/>
                <w:sz w:val="20"/>
              </w:rPr>
              <w:t>
областном</w:t>
            </w:r>
            <w:r>
              <w:br/>
            </w:r>
            <w:r>
              <w:rPr>
                <w:rFonts w:ascii="Times New Roman"/>
                <w:b w:val="false"/>
                <w:i w:val="false"/>
                <w:color w:val="000000"/>
                <w:sz w:val="20"/>
              </w:rPr>
              <w:t>
уровне</w:t>
            </w:r>
            <w:r>
              <w:br/>
            </w:r>
            <w:r>
              <w:rPr>
                <w:rFonts w:ascii="Times New Roman"/>
                <w:b w:val="false"/>
                <w:i w:val="false"/>
                <w:color w:val="000000"/>
                <w:sz w:val="20"/>
              </w:rPr>
              <w:t>
"ОбпЖолЛабора-</w:t>
            </w:r>
            <w:r>
              <w:br/>
            </w:r>
            <w:r>
              <w:rPr>
                <w:rFonts w:ascii="Times New Roman"/>
                <w:b w:val="false"/>
                <w:i w:val="false"/>
                <w:color w:val="000000"/>
                <w:sz w:val="20"/>
              </w:rPr>
              <w:t>
тория" для</w:t>
            </w:r>
            <w:r>
              <w:br/>
            </w:r>
            <w:r>
              <w:rPr>
                <w:rFonts w:ascii="Times New Roman"/>
                <w:b w:val="false"/>
                <w:i w:val="false"/>
                <w:color w:val="000000"/>
                <w:sz w:val="20"/>
              </w:rPr>
              <w:t>
контроля</w:t>
            </w:r>
            <w:r>
              <w:br/>
            </w:r>
            <w:r>
              <w:rPr>
                <w:rFonts w:ascii="Times New Roman"/>
                <w:b w:val="false"/>
                <w:i w:val="false"/>
                <w:color w:val="000000"/>
                <w:sz w:val="20"/>
              </w:rPr>
              <w:t>
качества</w:t>
            </w:r>
            <w:r>
              <w:br/>
            </w:r>
            <w:r>
              <w:rPr>
                <w:rFonts w:ascii="Times New Roman"/>
                <w:b w:val="false"/>
                <w:i w:val="false"/>
                <w:color w:val="000000"/>
                <w:sz w:val="20"/>
              </w:rPr>
              <w:t>
строительных</w:t>
            </w:r>
            <w:r>
              <w:br/>
            </w:r>
            <w:r>
              <w:rPr>
                <w:rFonts w:ascii="Times New Roman"/>
                <w:b w:val="false"/>
                <w:i w:val="false"/>
                <w:color w:val="000000"/>
                <w:sz w:val="20"/>
              </w:rPr>
              <w:t>
материалов и</w:t>
            </w:r>
            <w:r>
              <w:br/>
            </w:r>
            <w:r>
              <w:rPr>
                <w:rFonts w:ascii="Times New Roman"/>
                <w:b w:val="false"/>
                <w:i w:val="false"/>
                <w:color w:val="000000"/>
                <w:sz w:val="20"/>
              </w:rPr>
              <w:t>
работ</w:t>
            </w:r>
            <w:r>
              <w:br/>
            </w:r>
            <w:r>
              <w:rPr>
                <w:rFonts w:ascii="Times New Roman"/>
                <w:b w:val="false"/>
                <w:i w:val="false"/>
                <w:color w:val="000000"/>
                <w:sz w:val="20"/>
              </w:rPr>
              <w:t>
Услуги надзора</w:t>
            </w:r>
            <w:r>
              <w:br/>
            </w:r>
            <w:r>
              <w:rPr>
                <w:rFonts w:ascii="Times New Roman"/>
                <w:b w:val="false"/>
                <w:i w:val="false"/>
                <w:color w:val="000000"/>
                <w:sz w:val="20"/>
              </w:rPr>
              <w:t>
за</w:t>
            </w:r>
            <w:r>
              <w:br/>
            </w:r>
            <w:r>
              <w:rPr>
                <w:rFonts w:ascii="Times New Roman"/>
                <w:b w:val="false"/>
                <w:i w:val="false"/>
                <w:color w:val="000000"/>
                <w:sz w:val="20"/>
              </w:rPr>
              <w:t>
строительством</w:t>
            </w:r>
            <w:r>
              <w:br/>
            </w:r>
            <w:r>
              <w:rPr>
                <w:rFonts w:ascii="Times New Roman"/>
                <w:b w:val="false"/>
                <w:i w:val="false"/>
                <w:color w:val="000000"/>
                <w:sz w:val="20"/>
              </w:rPr>
              <w:t>
в рамках</w:t>
            </w:r>
            <w:r>
              <w:br/>
            </w:r>
            <w:r>
              <w:rPr>
                <w:rFonts w:ascii="Times New Roman"/>
                <w:b w:val="false"/>
                <w:i w:val="false"/>
                <w:color w:val="000000"/>
                <w:sz w:val="20"/>
              </w:rPr>
              <w:t>
проектов,</w:t>
            </w:r>
            <w:r>
              <w:br/>
            </w:r>
            <w:r>
              <w:rPr>
                <w:rFonts w:ascii="Times New Roman"/>
                <w:b w:val="false"/>
                <w:i w:val="false"/>
                <w:color w:val="000000"/>
                <w:sz w:val="20"/>
              </w:rPr>
              <w:t>
финансируемых</w:t>
            </w:r>
            <w:r>
              <w:br/>
            </w:r>
            <w:r>
              <w:rPr>
                <w:rFonts w:ascii="Times New Roman"/>
                <w:b w:val="false"/>
                <w:i w:val="false"/>
                <w:color w:val="000000"/>
                <w:sz w:val="20"/>
              </w:rPr>
              <w:t>
из бюджета,</w:t>
            </w:r>
            <w:r>
              <w:br/>
            </w:r>
            <w:r>
              <w:rPr>
                <w:rFonts w:ascii="Times New Roman"/>
                <w:b w:val="false"/>
                <w:i w:val="false"/>
                <w:color w:val="000000"/>
                <w:sz w:val="20"/>
              </w:rPr>
              <w:t>
передаются</w:t>
            </w:r>
            <w:r>
              <w:br/>
            </w:r>
            <w:r>
              <w:rPr>
                <w:rFonts w:ascii="Times New Roman"/>
                <w:b w:val="false"/>
                <w:i w:val="false"/>
                <w:color w:val="000000"/>
                <w:sz w:val="20"/>
              </w:rPr>
              <w:t>
частным</w:t>
            </w:r>
            <w:r>
              <w:br/>
            </w:r>
            <w:r>
              <w:rPr>
                <w:rFonts w:ascii="Times New Roman"/>
                <w:b w:val="false"/>
                <w:i w:val="false"/>
                <w:color w:val="000000"/>
                <w:sz w:val="20"/>
              </w:rPr>
              <w:t>
компаниям</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строгое</w:t>
            </w:r>
            <w:r>
              <w:br/>
            </w:r>
            <w:r>
              <w:rPr>
                <w:rFonts w:ascii="Times New Roman"/>
                <w:b w:val="false"/>
                <w:i w:val="false"/>
                <w:color w:val="000000"/>
                <w:sz w:val="20"/>
              </w:rPr>
              <w:t>
соответствие</w:t>
            </w:r>
            <w:r>
              <w:br/>
            </w:r>
            <w:r>
              <w:rPr>
                <w:rFonts w:ascii="Times New Roman"/>
                <w:b w:val="false"/>
                <w:i w:val="false"/>
                <w:color w:val="000000"/>
                <w:sz w:val="20"/>
              </w:rPr>
              <w:t>
технике</w:t>
            </w:r>
            <w:r>
              <w:br/>
            </w:r>
            <w:r>
              <w:rPr>
                <w:rFonts w:ascii="Times New Roman"/>
                <w:b w:val="false"/>
                <w:i w:val="false"/>
                <w:color w:val="000000"/>
                <w:sz w:val="20"/>
              </w:rPr>
              <w:t>
безопасности</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Инструкции по</w:t>
            </w:r>
            <w:r>
              <w:br/>
            </w:r>
            <w:r>
              <w:rPr>
                <w:rFonts w:ascii="Times New Roman"/>
                <w:b w:val="false"/>
                <w:i w:val="false"/>
                <w:color w:val="000000"/>
                <w:sz w:val="20"/>
              </w:rPr>
              <w:t>
оценке</w:t>
            </w:r>
            <w:r>
              <w:br/>
            </w:r>
            <w:r>
              <w:rPr>
                <w:rFonts w:ascii="Times New Roman"/>
                <w:b w:val="false"/>
                <w:i w:val="false"/>
                <w:color w:val="000000"/>
                <w:sz w:val="20"/>
              </w:rPr>
              <w:t>
воздействия на</w:t>
            </w:r>
            <w:r>
              <w:br/>
            </w:r>
            <w:r>
              <w:rPr>
                <w:rFonts w:ascii="Times New Roman"/>
                <w:b w:val="false"/>
                <w:i w:val="false"/>
                <w:color w:val="000000"/>
                <w:sz w:val="20"/>
              </w:rPr>
              <w:t>
окружающую</w:t>
            </w:r>
            <w:r>
              <w:br/>
            </w:r>
            <w:r>
              <w:rPr>
                <w:rFonts w:ascii="Times New Roman"/>
                <w:b w:val="false"/>
                <w:i w:val="false"/>
                <w:color w:val="000000"/>
                <w:sz w:val="20"/>
              </w:rPr>
              <w:t>
среду введены</w:t>
            </w:r>
            <w:r>
              <w:br/>
            </w:r>
            <w:r>
              <w:rPr>
                <w:rFonts w:ascii="Times New Roman"/>
                <w:b w:val="false"/>
                <w:i w:val="false"/>
                <w:color w:val="000000"/>
                <w:sz w:val="20"/>
              </w:rPr>
              <w:t>
в 2004 году</w:t>
            </w:r>
            <w:r>
              <w:br/>
            </w:r>
            <w:r>
              <w:rPr>
                <w:rFonts w:ascii="Times New Roman"/>
                <w:b w:val="false"/>
                <w:i w:val="false"/>
                <w:color w:val="000000"/>
                <w:sz w:val="20"/>
              </w:rPr>
              <w:t>
Все проекты</w:t>
            </w:r>
            <w:r>
              <w:br/>
            </w:r>
            <w:r>
              <w:rPr>
                <w:rFonts w:ascii="Times New Roman"/>
                <w:b w:val="false"/>
                <w:i w:val="false"/>
                <w:color w:val="000000"/>
                <w:sz w:val="20"/>
              </w:rPr>
              <w:t>
должны соот-</w:t>
            </w:r>
            <w:r>
              <w:br/>
            </w:r>
            <w:r>
              <w:rPr>
                <w:rFonts w:ascii="Times New Roman"/>
                <w:b w:val="false"/>
                <w:i w:val="false"/>
                <w:color w:val="000000"/>
                <w:sz w:val="20"/>
              </w:rPr>
              <w:t>
ветствовать</w:t>
            </w:r>
            <w:r>
              <w:br/>
            </w:r>
            <w:r>
              <w:rPr>
                <w:rFonts w:ascii="Times New Roman"/>
                <w:b w:val="false"/>
                <w:i w:val="false"/>
                <w:color w:val="000000"/>
                <w:sz w:val="20"/>
              </w:rPr>
              <w:t>
природоохран-</w:t>
            </w:r>
            <w:r>
              <w:br/>
            </w:r>
            <w:r>
              <w:rPr>
                <w:rFonts w:ascii="Times New Roman"/>
                <w:b w:val="false"/>
                <w:i w:val="false"/>
                <w:color w:val="000000"/>
                <w:sz w:val="20"/>
              </w:rPr>
              <w:t>
ных и</w:t>
            </w:r>
            <w:r>
              <w:br/>
            </w:r>
            <w:r>
              <w:rPr>
                <w:rFonts w:ascii="Times New Roman"/>
                <w:b w:val="false"/>
                <w:i w:val="false"/>
                <w:color w:val="000000"/>
                <w:sz w:val="20"/>
              </w:rPr>
              <w:t>
социальных</w:t>
            </w:r>
            <w:r>
              <w:br/>
            </w:r>
            <w:r>
              <w:rPr>
                <w:rFonts w:ascii="Times New Roman"/>
                <w:b w:val="false"/>
                <w:i w:val="false"/>
                <w:color w:val="000000"/>
                <w:sz w:val="20"/>
              </w:rPr>
              <w:t>
гарантий</w:t>
            </w:r>
            <w:r>
              <w:br/>
            </w:r>
            <w:r>
              <w:rPr>
                <w:rFonts w:ascii="Times New Roman"/>
                <w:b w:val="false"/>
                <w:i w:val="false"/>
                <w:color w:val="000000"/>
                <w:sz w:val="20"/>
              </w:rPr>
              <w:t>
Земельный</w:t>
            </w:r>
            <w:r>
              <w:br/>
            </w:r>
            <w:r>
              <w:rPr>
                <w:rFonts w:ascii="Times New Roman"/>
                <w:b w:val="false"/>
                <w:i w:val="false"/>
                <w:color w:val="000000"/>
                <w:sz w:val="20"/>
              </w:rPr>
              <w:t>
</w:t>
            </w:r>
            <w:r>
              <w:rPr>
                <w:rFonts w:ascii="Times New Roman"/>
                <w:b w:val="false"/>
                <w:i w:val="false"/>
                <w:color w:val="000000"/>
                <w:sz w:val="20"/>
              </w:rPr>
              <w:t>кодекс</w:t>
            </w:r>
            <w:r>
              <w:rPr>
                <w:rFonts w:ascii="Times New Roman"/>
                <w:b w:val="false"/>
                <w:i w:val="false"/>
                <w:color w:val="000000"/>
                <w:sz w:val="20"/>
              </w:rPr>
              <w:t xml:space="preserve"> и </w:t>
            </w:r>
            <w:r>
              <w:rPr>
                <w:rFonts w:ascii="Times New Roman"/>
                <w:b w:val="false"/>
                <w:i w:val="false"/>
                <w:color w:val="000000"/>
                <w:sz w:val="20"/>
              </w:rPr>
              <w:t>закон</w:t>
            </w:r>
            <w:r>
              <w:br/>
            </w:r>
            <w:r>
              <w:rPr>
                <w:rFonts w:ascii="Times New Roman"/>
                <w:b w:val="false"/>
                <w:i w:val="false"/>
                <w:color w:val="000000"/>
                <w:sz w:val="20"/>
              </w:rPr>
              <w:t>
о дорогах были</w:t>
            </w:r>
            <w:r>
              <w:br/>
            </w:r>
            <w:r>
              <w:rPr>
                <w:rFonts w:ascii="Times New Roman"/>
                <w:b w:val="false"/>
                <w:i w:val="false"/>
                <w:color w:val="000000"/>
                <w:sz w:val="20"/>
              </w:rPr>
              <w:t>
доработаны для</w:t>
            </w:r>
            <w:r>
              <w:br/>
            </w:r>
            <w:r>
              <w:rPr>
                <w:rFonts w:ascii="Times New Roman"/>
                <w:b w:val="false"/>
                <w:i w:val="false"/>
                <w:color w:val="000000"/>
                <w:sz w:val="20"/>
              </w:rPr>
              <w:t>
более</w:t>
            </w:r>
            <w:r>
              <w:br/>
            </w:r>
            <w:r>
              <w:rPr>
                <w:rFonts w:ascii="Times New Roman"/>
                <w:b w:val="false"/>
                <w:i w:val="false"/>
                <w:color w:val="000000"/>
                <w:sz w:val="20"/>
              </w:rPr>
              <w:t>
эффективного</w:t>
            </w:r>
            <w:r>
              <w:br/>
            </w:r>
            <w:r>
              <w:rPr>
                <w:rFonts w:ascii="Times New Roman"/>
                <w:b w:val="false"/>
                <w:i w:val="false"/>
                <w:color w:val="000000"/>
                <w:sz w:val="20"/>
              </w:rPr>
              <w:t>
использования</w:t>
            </w:r>
            <w:r>
              <w:br/>
            </w:r>
            <w:r>
              <w:rPr>
                <w:rFonts w:ascii="Times New Roman"/>
                <w:b w:val="false"/>
                <w:i w:val="false"/>
                <w:color w:val="000000"/>
                <w:sz w:val="20"/>
              </w:rPr>
              <w:t>
полосы отвода</w:t>
            </w:r>
            <w:r>
              <w:br/>
            </w:r>
            <w:r>
              <w:rPr>
                <w:rFonts w:ascii="Times New Roman"/>
                <w:b w:val="false"/>
                <w:i w:val="false"/>
                <w:color w:val="000000"/>
                <w:sz w:val="20"/>
              </w:rPr>
              <w:t>
и обочины.</w:t>
            </w:r>
            <w:r>
              <w:br/>
            </w:r>
            <w:r>
              <w:rPr>
                <w:rFonts w:ascii="Times New Roman"/>
                <w:b w:val="false"/>
                <w:i w:val="false"/>
                <w:color w:val="000000"/>
                <w:sz w:val="20"/>
              </w:rPr>
              <w:t>
Строгие</w:t>
            </w:r>
            <w:r>
              <w:br/>
            </w:r>
            <w:r>
              <w:rPr>
                <w:rFonts w:ascii="Times New Roman"/>
                <w:b w:val="false"/>
                <w:i w:val="false"/>
                <w:color w:val="000000"/>
                <w:sz w:val="20"/>
              </w:rPr>
              <w:t>
требования</w:t>
            </w:r>
            <w:r>
              <w:br/>
            </w:r>
            <w:r>
              <w:rPr>
                <w:rFonts w:ascii="Times New Roman"/>
                <w:b w:val="false"/>
                <w:i w:val="false"/>
                <w:color w:val="000000"/>
                <w:sz w:val="20"/>
              </w:rPr>
              <w:t>
введены для</w:t>
            </w:r>
            <w:r>
              <w:br/>
            </w:r>
            <w:r>
              <w:rPr>
                <w:rFonts w:ascii="Times New Roman"/>
                <w:b w:val="false"/>
                <w:i w:val="false"/>
                <w:color w:val="000000"/>
                <w:sz w:val="20"/>
              </w:rPr>
              <w:t>
импортируемых</w:t>
            </w:r>
            <w:r>
              <w:br/>
            </w:r>
            <w:r>
              <w:rPr>
                <w:rFonts w:ascii="Times New Roman"/>
                <w:b w:val="false"/>
                <w:i w:val="false"/>
                <w:color w:val="000000"/>
                <w:sz w:val="20"/>
              </w:rPr>
              <w:t>
автомобилей и</w:t>
            </w:r>
            <w:r>
              <w:br/>
            </w:r>
            <w:r>
              <w:rPr>
                <w:rFonts w:ascii="Times New Roman"/>
                <w:b w:val="false"/>
                <w:i w:val="false"/>
                <w:color w:val="000000"/>
                <w:sz w:val="20"/>
              </w:rPr>
              <w:t>
переход на</w:t>
            </w:r>
            <w:r>
              <w:br/>
            </w:r>
            <w:r>
              <w:rPr>
                <w:rFonts w:ascii="Times New Roman"/>
                <w:b w:val="false"/>
                <w:i w:val="false"/>
                <w:color w:val="000000"/>
                <w:sz w:val="20"/>
              </w:rPr>
              <w:t>
стандарт Евро</w:t>
            </w:r>
            <w:r>
              <w:br/>
            </w:r>
            <w:r>
              <w:rPr>
                <w:rFonts w:ascii="Times New Roman"/>
                <w:b w:val="false"/>
                <w:i w:val="false"/>
                <w:color w:val="000000"/>
                <w:sz w:val="20"/>
              </w:rPr>
              <w:t>
4</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Защита</w:t>
            </w:r>
            <w:r>
              <w:br/>
            </w:r>
            <w:r>
              <w:rPr>
                <w:rFonts w:ascii="Times New Roman"/>
                <w:b w:val="false"/>
                <w:i w:val="false"/>
                <w:color w:val="000000"/>
                <w:sz w:val="20"/>
              </w:rPr>
              <w:t>
</w:t>
            </w:r>
            <w:r>
              <w:rPr>
                <w:rFonts w:ascii="Times New Roman"/>
                <w:b w:val="false"/>
                <w:i/>
                <w:color w:val="000000"/>
                <w:sz w:val="20"/>
              </w:rPr>
              <w:t>окружающей</w:t>
            </w:r>
            <w:r>
              <w:br/>
            </w:r>
            <w:r>
              <w:rPr>
                <w:rFonts w:ascii="Times New Roman"/>
                <w:b w:val="false"/>
                <w:i w:val="false"/>
                <w:color w:val="000000"/>
                <w:sz w:val="20"/>
              </w:rPr>
              <w:t>
</w:t>
            </w:r>
            <w:r>
              <w:rPr>
                <w:rFonts w:ascii="Times New Roman"/>
                <w:b w:val="false"/>
                <w:i/>
                <w:color w:val="000000"/>
                <w:sz w:val="20"/>
              </w:rPr>
              <w:t>среды:</w:t>
            </w:r>
            <w:r>
              <w:br/>
            </w:r>
            <w:r>
              <w:rPr>
                <w:rFonts w:ascii="Times New Roman"/>
                <w:b w:val="false"/>
                <w:i w:val="false"/>
                <w:color w:val="000000"/>
                <w:sz w:val="20"/>
              </w:rPr>
              <w:t>
финансовая</w:t>
            </w:r>
            <w:r>
              <w:br/>
            </w:r>
            <w:r>
              <w:rPr>
                <w:rFonts w:ascii="Times New Roman"/>
                <w:b w:val="false"/>
                <w:i w:val="false"/>
                <w:color w:val="000000"/>
                <w:sz w:val="20"/>
              </w:rPr>
              <w:t>
поддержка в</w:t>
            </w:r>
            <w:r>
              <w:br/>
            </w:r>
            <w:r>
              <w:rPr>
                <w:rFonts w:ascii="Times New Roman"/>
                <w:b w:val="false"/>
                <w:i w:val="false"/>
                <w:color w:val="000000"/>
                <w:sz w:val="20"/>
              </w:rPr>
              <w:t>
Дорожном</w:t>
            </w:r>
            <w:r>
              <w:br/>
            </w:r>
            <w:r>
              <w:rPr>
                <w:rFonts w:ascii="Times New Roman"/>
                <w:b w:val="false"/>
                <w:i w:val="false"/>
                <w:color w:val="000000"/>
                <w:sz w:val="20"/>
              </w:rPr>
              <w:t>
Комитете с</w:t>
            </w:r>
            <w:r>
              <w:br/>
            </w:r>
            <w:r>
              <w:rPr>
                <w:rFonts w:ascii="Times New Roman"/>
                <w:b w:val="false"/>
                <w:i w:val="false"/>
                <w:color w:val="000000"/>
                <w:sz w:val="20"/>
              </w:rPr>
              <w:t>
целью</w:t>
            </w:r>
            <w:r>
              <w:br/>
            </w:r>
            <w:r>
              <w:rPr>
                <w:rFonts w:ascii="Times New Roman"/>
                <w:b w:val="false"/>
                <w:i w:val="false"/>
                <w:color w:val="000000"/>
                <w:sz w:val="20"/>
              </w:rPr>
              <w:t>
разрешения</w:t>
            </w:r>
            <w:r>
              <w:br/>
            </w:r>
            <w:r>
              <w:rPr>
                <w:rFonts w:ascii="Times New Roman"/>
                <w:b w:val="false"/>
                <w:i w:val="false"/>
                <w:color w:val="000000"/>
                <w:sz w:val="20"/>
              </w:rPr>
              <w:t>
экологических</w:t>
            </w:r>
            <w:r>
              <w:br/>
            </w:r>
            <w:r>
              <w:rPr>
                <w:rFonts w:ascii="Times New Roman"/>
                <w:b w:val="false"/>
                <w:i w:val="false"/>
                <w:color w:val="000000"/>
                <w:sz w:val="20"/>
              </w:rPr>
              <w:t>
вопросов в</w:t>
            </w:r>
            <w:r>
              <w:br/>
            </w:r>
            <w:r>
              <w:rPr>
                <w:rFonts w:ascii="Times New Roman"/>
                <w:b w:val="false"/>
                <w:i w:val="false"/>
                <w:color w:val="000000"/>
                <w:sz w:val="20"/>
              </w:rPr>
              <w:t>
процессе</w:t>
            </w:r>
            <w:r>
              <w:br/>
            </w:r>
            <w:r>
              <w:rPr>
                <w:rFonts w:ascii="Times New Roman"/>
                <w:b w:val="false"/>
                <w:i w:val="false"/>
                <w:color w:val="000000"/>
                <w:sz w:val="20"/>
              </w:rPr>
              <w:t>
планирования,</w:t>
            </w:r>
            <w:r>
              <w:br/>
            </w:r>
            <w:r>
              <w:rPr>
                <w:rFonts w:ascii="Times New Roman"/>
                <w:b w:val="false"/>
                <w:i w:val="false"/>
                <w:color w:val="000000"/>
                <w:sz w:val="20"/>
              </w:rPr>
              <w:t>
строительства и</w:t>
            </w:r>
            <w:r>
              <w:br/>
            </w:r>
            <w:r>
              <w:rPr>
                <w:rFonts w:ascii="Times New Roman"/>
                <w:b w:val="false"/>
                <w:i w:val="false"/>
                <w:color w:val="000000"/>
                <w:sz w:val="20"/>
              </w:rPr>
              <w:t>
технического</w:t>
            </w:r>
            <w:r>
              <w:br/>
            </w:r>
            <w:r>
              <w:rPr>
                <w:rFonts w:ascii="Times New Roman"/>
                <w:b w:val="false"/>
                <w:i w:val="false"/>
                <w:color w:val="000000"/>
                <w:sz w:val="20"/>
              </w:rPr>
              <w:t>
обслуживания</w:t>
            </w:r>
            <w:r>
              <w:br/>
            </w:r>
            <w:r>
              <w:rPr>
                <w:rFonts w:ascii="Times New Roman"/>
                <w:b w:val="false"/>
                <w:i w:val="false"/>
                <w:color w:val="000000"/>
                <w:sz w:val="20"/>
              </w:rPr>
              <w:t>
дорог</w:t>
            </w:r>
            <w:r>
              <w:br/>
            </w:r>
            <w:r>
              <w:rPr>
                <w:rFonts w:ascii="Times New Roman"/>
                <w:b w:val="false"/>
                <w:i w:val="false"/>
                <w:color w:val="000000"/>
                <w:sz w:val="20"/>
              </w:rPr>
              <w:t>
(содействие</w:t>
            </w:r>
            <w:r>
              <w:br/>
            </w:r>
            <w:r>
              <w:rPr>
                <w:rFonts w:ascii="Times New Roman"/>
                <w:b w:val="false"/>
                <w:i w:val="false"/>
                <w:color w:val="000000"/>
                <w:sz w:val="20"/>
              </w:rPr>
              <w:t>
Всемирного</w:t>
            </w:r>
            <w:r>
              <w:br/>
            </w:r>
            <w:r>
              <w:rPr>
                <w:rFonts w:ascii="Times New Roman"/>
                <w:b w:val="false"/>
                <w:i w:val="false"/>
                <w:color w:val="000000"/>
                <w:sz w:val="20"/>
              </w:rPr>
              <w:t>
Банка)</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Стабильное</w:t>
            </w:r>
            <w:r>
              <w:br/>
            </w:r>
            <w:r>
              <w:rPr>
                <w:rFonts w:ascii="Times New Roman"/>
                <w:b w:val="false"/>
                <w:i w:val="false"/>
                <w:color w:val="000000"/>
                <w:sz w:val="20"/>
              </w:rPr>
              <w:t>
</w:t>
            </w:r>
            <w:r>
              <w:rPr>
                <w:rFonts w:ascii="Times New Roman"/>
                <w:b/>
                <w:i w:val="false"/>
                <w:color w:val="000000"/>
                <w:sz w:val="20"/>
              </w:rPr>
              <w:t>финансирование</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w:t>
            </w:r>
            <w:r>
              <w:br/>
            </w:r>
            <w:r>
              <w:rPr>
                <w:rFonts w:ascii="Times New Roman"/>
                <w:b w:val="false"/>
                <w:i w:val="false"/>
                <w:color w:val="000000"/>
                <w:sz w:val="20"/>
              </w:rPr>
              <w:t>
принципов</w:t>
            </w:r>
            <w:r>
              <w:br/>
            </w:r>
            <w:r>
              <w:rPr>
                <w:rFonts w:ascii="Times New Roman"/>
                <w:b w:val="false"/>
                <w:i w:val="false"/>
                <w:color w:val="000000"/>
                <w:sz w:val="20"/>
              </w:rPr>
              <w:t>
окупаемости</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Выполнено</w:t>
            </w:r>
            <w:r>
              <w:br/>
            </w:r>
            <w:r>
              <w:rPr>
                <w:rFonts w:ascii="Times New Roman"/>
                <w:b w:val="false"/>
                <w:i w:val="false"/>
                <w:color w:val="000000"/>
                <w:sz w:val="20"/>
              </w:rPr>
              <w:t>
изучение</w:t>
            </w:r>
            <w:r>
              <w:br/>
            </w:r>
            <w:r>
              <w:rPr>
                <w:rFonts w:ascii="Times New Roman"/>
                <w:b w:val="false"/>
                <w:i w:val="false"/>
                <w:color w:val="000000"/>
                <w:sz w:val="20"/>
              </w:rPr>
              <w:t>
возмещения</w:t>
            </w:r>
            <w:r>
              <w:br/>
            </w:r>
            <w:r>
              <w:rPr>
                <w:rFonts w:ascii="Times New Roman"/>
                <w:b w:val="false"/>
                <w:i w:val="false"/>
                <w:color w:val="000000"/>
                <w:sz w:val="20"/>
              </w:rPr>
              <w:t>
убытков и</w:t>
            </w:r>
            <w:r>
              <w:br/>
            </w:r>
            <w:r>
              <w:rPr>
                <w:rFonts w:ascii="Times New Roman"/>
                <w:b w:val="false"/>
                <w:i w:val="false"/>
                <w:color w:val="000000"/>
                <w:sz w:val="20"/>
              </w:rPr>
              <w:t>
сборов с</w:t>
            </w:r>
            <w:r>
              <w:br/>
            </w:r>
            <w:r>
              <w:rPr>
                <w:rFonts w:ascii="Times New Roman"/>
                <w:b w:val="false"/>
                <w:i w:val="false"/>
                <w:color w:val="000000"/>
                <w:sz w:val="20"/>
              </w:rPr>
              <w:t>
участников</w:t>
            </w:r>
            <w:r>
              <w:br/>
            </w:r>
            <w:r>
              <w:rPr>
                <w:rFonts w:ascii="Times New Roman"/>
                <w:b w:val="false"/>
                <w:i w:val="false"/>
                <w:color w:val="000000"/>
                <w:sz w:val="20"/>
              </w:rPr>
              <w:t>
дорожного</w:t>
            </w:r>
            <w:r>
              <w:br/>
            </w:r>
            <w:r>
              <w:rPr>
                <w:rFonts w:ascii="Times New Roman"/>
                <w:b w:val="false"/>
                <w:i w:val="false"/>
                <w:color w:val="000000"/>
                <w:sz w:val="20"/>
              </w:rPr>
              <w:t>
движения </w:t>
            </w:r>
            <w:r>
              <w:rPr>
                <w:rFonts w:ascii="Times New Roman"/>
                <w:b w:val="false"/>
                <w:i w:val="false"/>
                <w:color w:val="000000"/>
                <w:sz w:val="20"/>
              </w:rPr>
              <w:t>Закон</w:t>
            </w:r>
            <w:r>
              <w:br/>
            </w:r>
            <w:r>
              <w:rPr>
                <w:rFonts w:ascii="Times New Roman"/>
                <w:b w:val="false"/>
                <w:i w:val="false"/>
                <w:color w:val="000000"/>
                <w:sz w:val="20"/>
              </w:rPr>
              <w:t>
о концессиях</w:t>
            </w:r>
            <w:r>
              <w:br/>
            </w:r>
            <w:r>
              <w:rPr>
                <w:rFonts w:ascii="Times New Roman"/>
                <w:b w:val="false"/>
                <w:i w:val="false"/>
                <w:color w:val="000000"/>
                <w:sz w:val="20"/>
              </w:rPr>
              <w:t>
доработан в</w:t>
            </w:r>
            <w:r>
              <w:br/>
            </w:r>
            <w:r>
              <w:rPr>
                <w:rFonts w:ascii="Times New Roman"/>
                <w:b w:val="false"/>
                <w:i w:val="false"/>
                <w:color w:val="000000"/>
                <w:sz w:val="20"/>
              </w:rPr>
              <w:t>
2008 г.</w:t>
            </w:r>
            <w:r>
              <w:br/>
            </w:r>
            <w:r>
              <w:rPr>
                <w:rFonts w:ascii="Times New Roman"/>
                <w:b w:val="false"/>
                <w:i w:val="false"/>
                <w:color w:val="000000"/>
                <w:sz w:val="20"/>
              </w:rPr>
              <w:t>
Конкурсные</w:t>
            </w:r>
            <w:r>
              <w:br/>
            </w:r>
            <w:r>
              <w:rPr>
                <w:rFonts w:ascii="Times New Roman"/>
                <w:b w:val="false"/>
                <w:i w:val="false"/>
                <w:color w:val="000000"/>
                <w:sz w:val="20"/>
              </w:rPr>
              <w:t>
процедуры по</w:t>
            </w:r>
            <w:r>
              <w:br/>
            </w:r>
            <w:r>
              <w:rPr>
                <w:rFonts w:ascii="Times New Roman"/>
                <w:b w:val="false"/>
                <w:i w:val="false"/>
                <w:color w:val="000000"/>
                <w:sz w:val="20"/>
              </w:rPr>
              <w:t>
предлагаемым</w:t>
            </w:r>
            <w:r>
              <w:br/>
            </w:r>
            <w:r>
              <w:rPr>
                <w:rFonts w:ascii="Times New Roman"/>
                <w:b w:val="false"/>
                <w:i w:val="false"/>
                <w:color w:val="000000"/>
                <w:sz w:val="20"/>
              </w:rPr>
              <w:t>
концессионным</w:t>
            </w:r>
            <w:r>
              <w:br/>
            </w:r>
            <w:r>
              <w:rPr>
                <w:rFonts w:ascii="Times New Roman"/>
                <w:b w:val="false"/>
                <w:i w:val="false"/>
                <w:color w:val="000000"/>
                <w:sz w:val="20"/>
              </w:rPr>
              <w:t>
проектам</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Конкурсная</w:t>
            </w:r>
            <w:r>
              <w:br/>
            </w:r>
            <w:r>
              <w:rPr>
                <w:rFonts w:ascii="Times New Roman"/>
                <w:b w:val="false"/>
                <w:i w:val="false"/>
                <w:color w:val="000000"/>
                <w:sz w:val="20"/>
              </w:rPr>
              <w:t>
документация</w:t>
            </w:r>
            <w:r>
              <w:br/>
            </w:r>
            <w:r>
              <w:rPr>
                <w:rFonts w:ascii="Times New Roman"/>
                <w:b w:val="false"/>
                <w:i w:val="false"/>
                <w:color w:val="000000"/>
                <w:sz w:val="20"/>
              </w:rPr>
              <w:t>
для проекта на</w:t>
            </w:r>
            <w:r>
              <w:br/>
            </w:r>
            <w:r>
              <w:rPr>
                <w:rFonts w:ascii="Times New Roman"/>
                <w:b w:val="false"/>
                <w:i w:val="false"/>
                <w:color w:val="000000"/>
                <w:sz w:val="20"/>
              </w:rPr>
              <w:t>
основе ГЧП</w:t>
            </w:r>
            <w:r>
              <w:br/>
            </w:r>
            <w:r>
              <w:rPr>
                <w:rFonts w:ascii="Times New Roman"/>
                <w:b w:val="false"/>
                <w:i w:val="false"/>
                <w:color w:val="000000"/>
                <w:sz w:val="20"/>
              </w:rPr>
              <w:t>
Подготовка</w:t>
            </w:r>
            <w:r>
              <w:br/>
            </w:r>
            <w:r>
              <w:rPr>
                <w:rFonts w:ascii="Times New Roman"/>
                <w:b w:val="false"/>
                <w:i w:val="false"/>
                <w:color w:val="000000"/>
                <w:sz w:val="20"/>
              </w:rPr>
              <w:t>
стратегии</w:t>
            </w:r>
            <w:r>
              <w:br/>
            </w:r>
            <w:r>
              <w:rPr>
                <w:rFonts w:ascii="Times New Roman"/>
                <w:b w:val="false"/>
                <w:i w:val="false"/>
                <w:color w:val="000000"/>
                <w:sz w:val="20"/>
              </w:rPr>
              <w:t>
распределения</w:t>
            </w:r>
            <w:r>
              <w:br/>
            </w:r>
            <w:r>
              <w:rPr>
                <w:rFonts w:ascii="Times New Roman"/>
                <w:b w:val="false"/>
                <w:i w:val="false"/>
                <w:color w:val="000000"/>
                <w:sz w:val="20"/>
              </w:rPr>
              <w:t>
рисков</w:t>
            </w:r>
            <w:r>
              <w:br/>
            </w:r>
            <w:r>
              <w:rPr>
                <w:rFonts w:ascii="Times New Roman"/>
                <w:b w:val="false"/>
                <w:i w:val="false"/>
                <w:color w:val="000000"/>
                <w:sz w:val="20"/>
              </w:rPr>
              <w:t>
(содействие</w:t>
            </w:r>
            <w:r>
              <w:br/>
            </w:r>
            <w:r>
              <w:rPr>
                <w:rFonts w:ascii="Times New Roman"/>
                <w:b w:val="false"/>
                <w:i w:val="false"/>
                <w:color w:val="000000"/>
                <w:sz w:val="20"/>
              </w:rPr>
              <w:t>
ЕБРР)</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Стратегия</w:t>
            </w:r>
            <w:r>
              <w:br/>
            </w:r>
            <w:r>
              <w:rPr>
                <w:rFonts w:ascii="Times New Roman"/>
                <w:b w:val="false"/>
                <w:i w:val="false"/>
                <w:color w:val="000000"/>
                <w:sz w:val="20"/>
              </w:rPr>
              <w:t>
</w:t>
            </w:r>
            <w:r>
              <w:rPr>
                <w:rFonts w:ascii="Times New Roman"/>
                <w:b/>
                <w:i w:val="false"/>
                <w:color w:val="000000"/>
                <w:sz w:val="20"/>
              </w:rPr>
              <w:t>политики и</w:t>
            </w:r>
            <w:r>
              <w:br/>
            </w:r>
            <w:r>
              <w:rPr>
                <w:rFonts w:ascii="Times New Roman"/>
                <w:b w:val="false"/>
                <w:i w:val="false"/>
                <w:color w:val="000000"/>
                <w:sz w:val="20"/>
              </w:rPr>
              <w:t>
</w:t>
            </w:r>
            <w:r>
              <w:rPr>
                <w:rFonts w:ascii="Times New Roman"/>
                <w:b/>
                <w:i w:val="false"/>
                <w:color w:val="000000"/>
                <w:sz w:val="20"/>
              </w:rPr>
              <w:t>регулирования</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Усовершенствовать</w:t>
            </w:r>
            <w:r>
              <w:br/>
            </w:r>
            <w:r>
              <w:rPr>
                <w:rFonts w:ascii="Times New Roman"/>
                <w:b w:val="false"/>
                <w:i w:val="false"/>
                <w:color w:val="000000"/>
                <w:sz w:val="20"/>
              </w:rPr>
              <w:t>
дорожное</w:t>
            </w:r>
            <w:r>
              <w:br/>
            </w:r>
            <w:r>
              <w:rPr>
                <w:rFonts w:ascii="Times New Roman"/>
                <w:b w:val="false"/>
                <w:i w:val="false"/>
                <w:color w:val="000000"/>
                <w:sz w:val="20"/>
              </w:rPr>
              <w:t>
национальное</w:t>
            </w:r>
            <w:r>
              <w:br/>
            </w:r>
            <w:r>
              <w:rPr>
                <w:rFonts w:ascii="Times New Roman"/>
                <w:b w:val="false"/>
                <w:i w:val="false"/>
                <w:color w:val="000000"/>
                <w:sz w:val="20"/>
              </w:rPr>
              <w:t>
законодательство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 и</w:t>
            </w:r>
            <w:r>
              <w:br/>
            </w:r>
            <w:r>
              <w:rPr>
                <w:rFonts w:ascii="Times New Roman"/>
                <w:b w:val="false"/>
                <w:i w:val="false"/>
                <w:color w:val="000000"/>
                <w:sz w:val="20"/>
              </w:rPr>
              <w:t>
подготовить</w:t>
            </w:r>
            <w:r>
              <w:br/>
            </w:r>
            <w:r>
              <w:rPr>
                <w:rFonts w:ascii="Times New Roman"/>
                <w:b w:val="false"/>
                <w:i w:val="false"/>
                <w:color w:val="000000"/>
                <w:sz w:val="20"/>
              </w:rPr>
              <w:t>
программу</w:t>
            </w:r>
            <w:r>
              <w:br/>
            </w:r>
            <w:r>
              <w:rPr>
                <w:rFonts w:ascii="Times New Roman"/>
                <w:b w:val="false"/>
                <w:i w:val="false"/>
                <w:color w:val="000000"/>
                <w:sz w:val="20"/>
              </w:rPr>
              <w:t>
развития сектора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об</w:t>
            </w:r>
            <w:r>
              <w:br/>
            </w:r>
            <w:r>
              <w:rPr>
                <w:rFonts w:ascii="Times New Roman"/>
                <w:b w:val="false"/>
                <w:i w:val="false"/>
                <w:color w:val="000000"/>
                <w:sz w:val="20"/>
              </w:rPr>
              <w:t>
автодорогах</w:t>
            </w:r>
            <w:r>
              <w:br/>
            </w:r>
            <w:r>
              <w:rPr>
                <w:rFonts w:ascii="Times New Roman"/>
                <w:b w:val="false"/>
                <w:i w:val="false"/>
                <w:color w:val="000000"/>
                <w:sz w:val="20"/>
              </w:rPr>
              <w:t>
дополнен в</w:t>
            </w:r>
            <w:r>
              <w:br/>
            </w:r>
            <w:r>
              <w:rPr>
                <w:rFonts w:ascii="Times New Roman"/>
                <w:b w:val="false"/>
                <w:i w:val="false"/>
                <w:color w:val="000000"/>
                <w:sz w:val="20"/>
              </w:rPr>
              <w:t>
2001 и 2004 и</w:t>
            </w:r>
            <w:r>
              <w:br/>
            </w:r>
            <w:r>
              <w:rPr>
                <w:rFonts w:ascii="Times New Roman"/>
                <w:b w:val="false"/>
                <w:i w:val="false"/>
                <w:color w:val="000000"/>
                <w:sz w:val="20"/>
              </w:rPr>
              <w:t>
2008 гг.</w:t>
            </w:r>
            <w:r>
              <w:br/>
            </w:r>
            <w:r>
              <w:rPr>
                <w:rFonts w:ascii="Times New Roman"/>
                <w:b w:val="false"/>
                <w:i w:val="false"/>
                <w:color w:val="000000"/>
                <w:sz w:val="20"/>
              </w:rPr>
              <w:t>
Стратегия</w:t>
            </w:r>
            <w:r>
              <w:br/>
            </w:r>
            <w:r>
              <w:rPr>
                <w:rFonts w:ascii="Times New Roman"/>
                <w:b w:val="false"/>
                <w:i w:val="false"/>
                <w:color w:val="000000"/>
                <w:sz w:val="20"/>
              </w:rPr>
              <w:t>
транспортного</w:t>
            </w:r>
            <w:r>
              <w:br/>
            </w:r>
            <w:r>
              <w:rPr>
                <w:rFonts w:ascii="Times New Roman"/>
                <w:b w:val="false"/>
                <w:i w:val="false"/>
                <w:color w:val="000000"/>
                <w:sz w:val="20"/>
              </w:rPr>
              <w:t>
сектора</w:t>
            </w:r>
            <w:r>
              <w:br/>
            </w:r>
            <w:r>
              <w:rPr>
                <w:rFonts w:ascii="Times New Roman"/>
                <w:b w:val="false"/>
                <w:i w:val="false"/>
                <w:color w:val="000000"/>
                <w:sz w:val="20"/>
              </w:rPr>
              <w:t>
включена в</w:t>
            </w:r>
            <w:r>
              <w:br/>
            </w:r>
            <w:r>
              <w:rPr>
                <w:rFonts w:ascii="Times New Roman"/>
                <w:b w:val="false"/>
                <w:i w:val="false"/>
                <w:color w:val="000000"/>
                <w:sz w:val="20"/>
              </w:rPr>
              <w:t>
Государствен-</w:t>
            </w:r>
            <w:r>
              <w:br/>
            </w:r>
            <w:r>
              <w:rPr>
                <w:rFonts w:ascii="Times New Roman"/>
                <w:b w:val="false"/>
                <w:i w:val="false"/>
                <w:color w:val="000000"/>
                <w:sz w:val="20"/>
              </w:rPr>
              <w:t>
ную Программу</w:t>
            </w:r>
            <w:r>
              <w:br/>
            </w:r>
            <w:r>
              <w:rPr>
                <w:rFonts w:ascii="Times New Roman"/>
                <w:b w:val="false"/>
                <w:i w:val="false"/>
                <w:color w:val="000000"/>
                <w:sz w:val="20"/>
              </w:rPr>
              <w:t>
Форсированного</w:t>
            </w:r>
            <w:r>
              <w:br/>
            </w:r>
            <w:r>
              <w:rPr>
                <w:rFonts w:ascii="Times New Roman"/>
                <w:b w:val="false"/>
                <w:i w:val="false"/>
                <w:color w:val="000000"/>
                <w:sz w:val="20"/>
              </w:rPr>
              <w:t>
Индустриально-</w:t>
            </w:r>
            <w:r>
              <w:br/>
            </w:r>
            <w:r>
              <w:rPr>
                <w:rFonts w:ascii="Times New Roman"/>
                <w:b w:val="false"/>
                <w:i w:val="false"/>
                <w:color w:val="000000"/>
                <w:sz w:val="20"/>
              </w:rPr>
              <w:t>
инновационного</w:t>
            </w:r>
            <w:r>
              <w:br/>
            </w:r>
            <w:r>
              <w:rPr>
                <w:rFonts w:ascii="Times New Roman"/>
                <w:b w:val="false"/>
                <w:i w:val="false"/>
                <w:color w:val="000000"/>
                <w:sz w:val="20"/>
              </w:rPr>
              <w:t>
Развития</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Гармонизация</w:t>
            </w:r>
            <w:r>
              <w:br/>
            </w:r>
            <w:r>
              <w:rPr>
                <w:rFonts w:ascii="Times New Roman"/>
                <w:b w:val="false"/>
                <w:i w:val="false"/>
                <w:color w:val="000000"/>
                <w:sz w:val="20"/>
              </w:rPr>
              <w:t>
национального</w:t>
            </w:r>
            <w:r>
              <w:br/>
            </w:r>
            <w:r>
              <w:rPr>
                <w:rFonts w:ascii="Times New Roman"/>
                <w:b w:val="false"/>
                <w:i w:val="false"/>
                <w:color w:val="000000"/>
                <w:sz w:val="20"/>
              </w:rPr>
              <w:t>
законодательст-</w:t>
            </w:r>
            <w:r>
              <w:br/>
            </w:r>
            <w:r>
              <w:rPr>
                <w:rFonts w:ascii="Times New Roman"/>
                <w:b w:val="false"/>
                <w:i w:val="false"/>
                <w:color w:val="000000"/>
                <w:sz w:val="20"/>
              </w:rPr>
              <w:t>
ва Республики</w:t>
            </w:r>
            <w:r>
              <w:br/>
            </w:r>
            <w:r>
              <w:rPr>
                <w:rFonts w:ascii="Times New Roman"/>
                <w:b w:val="false"/>
                <w:i w:val="false"/>
                <w:color w:val="000000"/>
                <w:sz w:val="20"/>
              </w:rPr>
              <w:t>
Казахстан для</w:t>
            </w:r>
            <w:r>
              <w:br/>
            </w:r>
            <w:r>
              <w:rPr>
                <w:rFonts w:ascii="Times New Roman"/>
                <w:b w:val="false"/>
                <w:i w:val="false"/>
                <w:color w:val="000000"/>
                <w:sz w:val="20"/>
              </w:rPr>
              <w:t>
соответствия</w:t>
            </w:r>
            <w:r>
              <w:br/>
            </w:r>
            <w:r>
              <w:rPr>
                <w:rFonts w:ascii="Times New Roman"/>
                <w:b w:val="false"/>
                <w:i w:val="false"/>
                <w:color w:val="000000"/>
                <w:sz w:val="20"/>
              </w:rPr>
              <w:t>
международным</w:t>
            </w:r>
            <w:r>
              <w:br/>
            </w:r>
            <w:r>
              <w:rPr>
                <w:rFonts w:ascii="Times New Roman"/>
                <w:b w:val="false"/>
                <w:i w:val="false"/>
                <w:color w:val="000000"/>
                <w:sz w:val="20"/>
              </w:rPr>
              <w:t>
нормам</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Институциональ-</w:t>
            </w:r>
            <w:r>
              <w:br/>
            </w:r>
            <w:r>
              <w:rPr>
                <w:rFonts w:ascii="Times New Roman"/>
                <w:b w:val="false"/>
                <w:i w:val="false"/>
                <w:color w:val="000000"/>
                <w:sz w:val="20"/>
              </w:rPr>
              <w:t>
</w:t>
            </w:r>
            <w:r>
              <w:rPr>
                <w:rFonts w:ascii="Times New Roman"/>
                <w:b/>
                <w:i w:val="false"/>
                <w:color w:val="000000"/>
                <w:sz w:val="20"/>
              </w:rPr>
              <w:t>ная реформа и</w:t>
            </w:r>
            <w:r>
              <w:br/>
            </w:r>
            <w:r>
              <w:rPr>
                <w:rFonts w:ascii="Times New Roman"/>
                <w:b w:val="false"/>
                <w:i w:val="false"/>
                <w:color w:val="000000"/>
                <w:sz w:val="20"/>
              </w:rPr>
              <w:t>
</w:t>
            </w:r>
            <w:r>
              <w:rPr>
                <w:rFonts w:ascii="Times New Roman"/>
                <w:b/>
                <w:i w:val="false"/>
                <w:color w:val="000000"/>
                <w:sz w:val="20"/>
              </w:rPr>
              <w:t>развитие</w:t>
            </w:r>
            <w:r>
              <w:br/>
            </w:r>
            <w:r>
              <w:rPr>
                <w:rFonts w:ascii="Times New Roman"/>
                <w:b w:val="false"/>
                <w:i w:val="false"/>
                <w:color w:val="000000"/>
                <w:sz w:val="20"/>
              </w:rPr>
              <w:t>
</w:t>
            </w:r>
            <w:r>
              <w:rPr>
                <w:rFonts w:ascii="Times New Roman"/>
                <w:b/>
                <w:i w:val="false"/>
                <w:color w:val="000000"/>
                <w:sz w:val="20"/>
              </w:rPr>
              <w:t>потенциала</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Достичь мирового</w:t>
            </w:r>
            <w:r>
              <w:br/>
            </w:r>
            <w:r>
              <w:rPr>
                <w:rFonts w:ascii="Times New Roman"/>
                <w:b w:val="false"/>
                <w:i w:val="false"/>
                <w:color w:val="000000"/>
                <w:sz w:val="20"/>
              </w:rPr>
              <w:t>
класса в области</w:t>
            </w:r>
            <w:r>
              <w:br/>
            </w:r>
            <w:r>
              <w:rPr>
                <w:rFonts w:ascii="Times New Roman"/>
                <w:b w:val="false"/>
                <w:i w:val="false"/>
                <w:color w:val="000000"/>
                <w:sz w:val="20"/>
              </w:rPr>
              <w:t>
дорожного</w:t>
            </w:r>
            <w:r>
              <w:br/>
            </w:r>
            <w:r>
              <w:rPr>
                <w:rFonts w:ascii="Times New Roman"/>
                <w:b w:val="false"/>
                <w:i w:val="false"/>
                <w:color w:val="000000"/>
                <w:sz w:val="20"/>
              </w:rPr>
              <w:t>
управления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Реформа</w:t>
            </w:r>
            <w:r>
              <w:br/>
            </w:r>
            <w:r>
              <w:rPr>
                <w:rFonts w:ascii="Times New Roman"/>
                <w:b w:val="false"/>
                <w:i w:val="false"/>
                <w:color w:val="000000"/>
                <w:sz w:val="20"/>
              </w:rPr>
              <w:t>
управления</w:t>
            </w:r>
            <w:r>
              <w:br/>
            </w:r>
            <w:r>
              <w:rPr>
                <w:rFonts w:ascii="Times New Roman"/>
                <w:b w:val="false"/>
                <w:i w:val="false"/>
                <w:color w:val="000000"/>
                <w:sz w:val="20"/>
              </w:rPr>
              <w:t>
дорожного</w:t>
            </w:r>
            <w:r>
              <w:br/>
            </w:r>
            <w:r>
              <w:rPr>
                <w:rFonts w:ascii="Times New Roman"/>
                <w:b w:val="false"/>
                <w:i w:val="false"/>
                <w:color w:val="000000"/>
                <w:sz w:val="20"/>
              </w:rPr>
              <w:t>
сектора</w:t>
            </w:r>
            <w:r>
              <w:br/>
            </w:r>
            <w:r>
              <w:rPr>
                <w:rFonts w:ascii="Times New Roman"/>
                <w:b w:val="false"/>
                <w:i w:val="false"/>
                <w:color w:val="000000"/>
                <w:sz w:val="20"/>
              </w:rPr>
              <w:t>
(реализовано</w:t>
            </w:r>
            <w:r>
              <w:br/>
            </w:r>
            <w:r>
              <w:rPr>
                <w:rFonts w:ascii="Times New Roman"/>
                <w:b w:val="false"/>
                <w:i w:val="false"/>
                <w:color w:val="000000"/>
                <w:sz w:val="20"/>
              </w:rPr>
              <w:t>
разделение</w:t>
            </w:r>
            <w:r>
              <w:br/>
            </w:r>
            <w:r>
              <w:rPr>
                <w:rFonts w:ascii="Times New Roman"/>
                <w:b w:val="false"/>
                <w:i w:val="false"/>
                <w:color w:val="000000"/>
                <w:sz w:val="20"/>
              </w:rPr>
              <w:t>
функций</w:t>
            </w:r>
            <w:r>
              <w:br/>
            </w:r>
            <w:r>
              <w:rPr>
                <w:rFonts w:ascii="Times New Roman"/>
                <w:b w:val="false"/>
                <w:i w:val="false"/>
                <w:color w:val="000000"/>
                <w:sz w:val="20"/>
              </w:rPr>
              <w:t>
разработки</w:t>
            </w:r>
            <w:r>
              <w:br/>
            </w:r>
            <w:r>
              <w:rPr>
                <w:rFonts w:ascii="Times New Roman"/>
                <w:b w:val="false"/>
                <w:i w:val="false"/>
                <w:color w:val="000000"/>
                <w:sz w:val="20"/>
              </w:rPr>
              <w:t>
политики и ее</w:t>
            </w:r>
            <w:r>
              <w:br/>
            </w:r>
            <w:r>
              <w:rPr>
                <w:rFonts w:ascii="Times New Roman"/>
                <w:b w:val="false"/>
                <w:i w:val="false"/>
                <w:color w:val="000000"/>
                <w:sz w:val="20"/>
              </w:rPr>
              <w:t>
исполнения).</w:t>
            </w:r>
            <w:r>
              <w:br/>
            </w:r>
            <w:r>
              <w:rPr>
                <w:rFonts w:ascii="Times New Roman"/>
                <w:b w:val="false"/>
                <w:i w:val="false"/>
                <w:color w:val="000000"/>
                <w:sz w:val="20"/>
              </w:rPr>
              <w:t>
Новый закон о</w:t>
            </w:r>
            <w:r>
              <w:br/>
            </w:r>
            <w:r>
              <w:rPr>
                <w:rFonts w:ascii="Times New Roman"/>
                <w:b w:val="false"/>
                <w:i w:val="false"/>
                <w:color w:val="000000"/>
                <w:sz w:val="20"/>
              </w:rPr>
              <w:t>
закупках</w:t>
            </w:r>
            <w:r>
              <w:br/>
            </w:r>
            <w:r>
              <w:rPr>
                <w:rFonts w:ascii="Times New Roman"/>
                <w:b w:val="false"/>
                <w:i w:val="false"/>
                <w:color w:val="000000"/>
                <w:sz w:val="20"/>
              </w:rPr>
              <w:t>
вступил в силу</w:t>
            </w:r>
            <w:r>
              <w:br/>
            </w:r>
            <w:r>
              <w:rPr>
                <w:rFonts w:ascii="Times New Roman"/>
                <w:b w:val="false"/>
                <w:i w:val="false"/>
                <w:color w:val="000000"/>
                <w:sz w:val="20"/>
              </w:rPr>
              <w:t>
в январе 2008</w:t>
            </w:r>
            <w:r>
              <w:br/>
            </w:r>
            <w:r>
              <w:rPr>
                <w:rFonts w:ascii="Times New Roman"/>
                <w:b w:val="false"/>
                <w:i w:val="false"/>
                <w:color w:val="000000"/>
                <w:sz w:val="20"/>
              </w:rPr>
              <w:t>
года.</w:t>
            </w:r>
            <w:r>
              <w:br/>
            </w:r>
            <w:r>
              <w:rPr>
                <w:rFonts w:ascii="Times New Roman"/>
                <w:b w:val="false"/>
                <w:i w:val="false"/>
                <w:color w:val="000000"/>
                <w:sz w:val="20"/>
              </w:rPr>
              <w:t>
Системы</w:t>
            </w:r>
            <w:r>
              <w:br/>
            </w:r>
            <w:r>
              <w:rPr>
                <w:rFonts w:ascii="Times New Roman"/>
                <w:b w:val="false"/>
                <w:i w:val="false"/>
                <w:color w:val="000000"/>
                <w:sz w:val="20"/>
              </w:rPr>
              <w:t>
контроля и</w:t>
            </w:r>
            <w:r>
              <w:br/>
            </w:r>
            <w:r>
              <w:rPr>
                <w:rFonts w:ascii="Times New Roman"/>
                <w:b w:val="false"/>
                <w:i w:val="false"/>
                <w:color w:val="000000"/>
                <w:sz w:val="20"/>
              </w:rPr>
              <w:t>
финансового</w:t>
            </w:r>
            <w:r>
              <w:br/>
            </w:r>
            <w:r>
              <w:rPr>
                <w:rFonts w:ascii="Times New Roman"/>
                <w:b w:val="false"/>
                <w:i w:val="false"/>
                <w:color w:val="000000"/>
                <w:sz w:val="20"/>
              </w:rPr>
              <w:t>
управления</w:t>
            </w:r>
            <w:r>
              <w:br/>
            </w:r>
            <w:r>
              <w:rPr>
                <w:rFonts w:ascii="Times New Roman"/>
                <w:b w:val="false"/>
                <w:i w:val="false"/>
                <w:color w:val="000000"/>
                <w:sz w:val="20"/>
              </w:rPr>
              <w:t>
(исследования</w:t>
            </w:r>
            <w:r>
              <w:br/>
            </w:r>
            <w:r>
              <w:rPr>
                <w:rFonts w:ascii="Times New Roman"/>
                <w:b w:val="false"/>
                <w:i w:val="false"/>
                <w:color w:val="000000"/>
                <w:sz w:val="20"/>
              </w:rPr>
              <w:t>
завершены,</w:t>
            </w:r>
            <w:r>
              <w:br/>
            </w:r>
            <w:r>
              <w:rPr>
                <w:rFonts w:ascii="Times New Roman"/>
                <w:b w:val="false"/>
                <w:i w:val="false"/>
                <w:color w:val="000000"/>
                <w:sz w:val="20"/>
              </w:rPr>
              <w:t>
внедрение</w:t>
            </w:r>
            <w:r>
              <w:br/>
            </w:r>
            <w:r>
              <w:rPr>
                <w:rFonts w:ascii="Times New Roman"/>
                <w:b w:val="false"/>
                <w:i w:val="false"/>
                <w:color w:val="000000"/>
                <w:sz w:val="20"/>
              </w:rPr>
              <w:t>
системы</w:t>
            </w:r>
            <w:r>
              <w:br/>
            </w:r>
            <w:r>
              <w:rPr>
                <w:rFonts w:ascii="Times New Roman"/>
                <w:b w:val="false"/>
                <w:i w:val="false"/>
                <w:color w:val="000000"/>
                <w:sz w:val="20"/>
              </w:rPr>
              <w:t>
осуществляет-</w:t>
            </w:r>
            <w:r>
              <w:br/>
            </w:r>
            <w:r>
              <w:rPr>
                <w:rFonts w:ascii="Times New Roman"/>
                <w:b w:val="false"/>
                <w:i w:val="false"/>
                <w:color w:val="000000"/>
                <w:sz w:val="20"/>
              </w:rPr>
              <w:t>
ся)</w:t>
            </w:r>
            <w:r>
              <w:br/>
            </w:r>
            <w:r>
              <w:rPr>
                <w:rFonts w:ascii="Times New Roman"/>
                <w:b w:val="false"/>
                <w:i w:val="false"/>
                <w:color w:val="000000"/>
                <w:sz w:val="20"/>
              </w:rPr>
              <w:t>
Обучение</w:t>
            </w:r>
            <w:r>
              <w:br/>
            </w:r>
            <w:r>
              <w:rPr>
                <w:rFonts w:ascii="Times New Roman"/>
                <w:b w:val="false"/>
                <w:i w:val="false"/>
                <w:color w:val="000000"/>
                <w:sz w:val="20"/>
              </w:rPr>
              <w:t>
персонала</w:t>
            </w:r>
            <w:r>
              <w:br/>
            </w:r>
            <w:r>
              <w:rPr>
                <w:rFonts w:ascii="Times New Roman"/>
                <w:b w:val="false"/>
                <w:i w:val="false"/>
                <w:color w:val="000000"/>
                <w:sz w:val="20"/>
              </w:rPr>
              <w:t>
дорожного</w:t>
            </w:r>
            <w:r>
              <w:br/>
            </w:r>
            <w:r>
              <w:rPr>
                <w:rFonts w:ascii="Times New Roman"/>
                <w:b w:val="false"/>
                <w:i w:val="false"/>
                <w:color w:val="000000"/>
                <w:sz w:val="20"/>
              </w:rPr>
              <w:t>
сектора и</w:t>
            </w:r>
            <w:r>
              <w:br/>
            </w:r>
            <w:r>
              <w:rPr>
                <w:rFonts w:ascii="Times New Roman"/>
                <w:b w:val="false"/>
                <w:i w:val="false"/>
                <w:color w:val="000000"/>
                <w:sz w:val="20"/>
              </w:rPr>
              <w:t>
частных</w:t>
            </w:r>
            <w:r>
              <w:br/>
            </w:r>
            <w:r>
              <w:rPr>
                <w:rFonts w:ascii="Times New Roman"/>
                <w:b w:val="false"/>
                <w:i w:val="false"/>
                <w:color w:val="000000"/>
                <w:sz w:val="20"/>
              </w:rPr>
              <w:t>
подрядчиков</w:t>
            </w:r>
            <w:r>
              <w:br/>
            </w:r>
            <w:r>
              <w:rPr>
                <w:rFonts w:ascii="Times New Roman"/>
                <w:b w:val="false"/>
                <w:i w:val="false"/>
                <w:color w:val="000000"/>
                <w:sz w:val="20"/>
              </w:rPr>
              <w:t>
управлению</w:t>
            </w:r>
            <w:r>
              <w:br/>
            </w:r>
            <w:r>
              <w:rPr>
                <w:rFonts w:ascii="Times New Roman"/>
                <w:b w:val="false"/>
                <w:i w:val="false"/>
                <w:color w:val="000000"/>
                <w:sz w:val="20"/>
              </w:rPr>
              <w:t>
контрактами и</w:t>
            </w:r>
            <w:r>
              <w:br/>
            </w:r>
            <w:r>
              <w:rPr>
                <w:rFonts w:ascii="Times New Roman"/>
                <w:b w:val="false"/>
                <w:i w:val="false"/>
                <w:color w:val="000000"/>
                <w:sz w:val="20"/>
              </w:rPr>
              <w:t>
их выполнении</w:t>
            </w:r>
            <w:r>
              <w:br/>
            </w:r>
            <w:r>
              <w:rPr>
                <w:rFonts w:ascii="Times New Roman"/>
                <w:b w:val="false"/>
                <w:i w:val="false"/>
                <w:color w:val="000000"/>
                <w:sz w:val="20"/>
              </w:rPr>
              <w:t>
Региональные</w:t>
            </w:r>
            <w:r>
              <w:br/>
            </w:r>
            <w:r>
              <w:rPr>
                <w:rFonts w:ascii="Times New Roman"/>
                <w:b w:val="false"/>
                <w:i w:val="false"/>
                <w:color w:val="000000"/>
                <w:sz w:val="20"/>
              </w:rPr>
              <w:t>
центры</w:t>
            </w:r>
            <w:r>
              <w:br/>
            </w:r>
            <w:r>
              <w:rPr>
                <w:rFonts w:ascii="Times New Roman"/>
                <w:b w:val="false"/>
                <w:i w:val="false"/>
                <w:color w:val="000000"/>
                <w:sz w:val="20"/>
              </w:rPr>
              <w:t>
подготовки</w:t>
            </w:r>
            <w:r>
              <w:br/>
            </w:r>
            <w:r>
              <w:rPr>
                <w:rFonts w:ascii="Times New Roman"/>
                <w:b w:val="false"/>
                <w:i w:val="false"/>
                <w:color w:val="000000"/>
                <w:sz w:val="20"/>
              </w:rPr>
              <w:t>
персонала были</w:t>
            </w:r>
            <w:r>
              <w:br/>
            </w:r>
            <w:r>
              <w:rPr>
                <w:rFonts w:ascii="Times New Roman"/>
                <w:b w:val="false"/>
                <w:i w:val="false"/>
                <w:color w:val="000000"/>
                <w:sz w:val="20"/>
              </w:rPr>
              <w:t>
сформированы в</w:t>
            </w:r>
            <w:r>
              <w:br/>
            </w:r>
            <w:r>
              <w:rPr>
                <w:rFonts w:ascii="Times New Roman"/>
                <w:b w:val="false"/>
                <w:i w:val="false"/>
                <w:color w:val="000000"/>
                <w:sz w:val="20"/>
              </w:rPr>
              <w:t>
4 регионах</w:t>
            </w:r>
            <w:r>
              <w:br/>
            </w:r>
            <w:r>
              <w:rPr>
                <w:rFonts w:ascii="Times New Roman"/>
                <w:b w:val="false"/>
                <w:i w:val="false"/>
                <w:color w:val="000000"/>
                <w:sz w:val="20"/>
              </w:rPr>
              <w:t>
- Выполнен</w:t>
            </w:r>
            <w:r>
              <w:br/>
            </w:r>
            <w:r>
              <w:rPr>
                <w:rFonts w:ascii="Times New Roman"/>
                <w:b w:val="false"/>
                <w:i w:val="false"/>
                <w:color w:val="000000"/>
                <w:sz w:val="20"/>
              </w:rPr>
              <w:t>
план развития</w:t>
            </w:r>
            <w:r>
              <w:br/>
            </w:r>
            <w:r>
              <w:rPr>
                <w:rFonts w:ascii="Times New Roman"/>
                <w:b w:val="false"/>
                <w:i w:val="false"/>
                <w:color w:val="000000"/>
                <w:sz w:val="20"/>
              </w:rPr>
              <w:t>
кадров</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w:t>
            </w:r>
            <w:r>
              <w:br/>
            </w:r>
            <w:r>
              <w:rPr>
                <w:rFonts w:ascii="Times New Roman"/>
                <w:b w:val="false"/>
                <w:i w:val="false"/>
                <w:color w:val="000000"/>
                <w:sz w:val="20"/>
              </w:rPr>
              <w:t>
сформировать</w:t>
            </w:r>
            <w:r>
              <w:br/>
            </w:r>
            <w:r>
              <w:rPr>
                <w:rFonts w:ascii="Times New Roman"/>
                <w:b w:val="false"/>
                <w:i w:val="false"/>
                <w:color w:val="000000"/>
                <w:sz w:val="20"/>
              </w:rPr>
              <w:t>
планирование</w:t>
            </w:r>
            <w:r>
              <w:br/>
            </w:r>
            <w:r>
              <w:rPr>
                <w:rFonts w:ascii="Times New Roman"/>
                <w:b w:val="false"/>
                <w:i w:val="false"/>
                <w:color w:val="000000"/>
                <w:sz w:val="20"/>
              </w:rPr>
              <w:t>
дорожного</w:t>
            </w:r>
            <w:r>
              <w:br/>
            </w:r>
            <w:r>
              <w:rPr>
                <w:rFonts w:ascii="Times New Roman"/>
                <w:b w:val="false"/>
                <w:i w:val="false"/>
                <w:color w:val="000000"/>
                <w:sz w:val="20"/>
              </w:rPr>
              <w:t>
сектора,</w:t>
            </w:r>
            <w:r>
              <w:br/>
            </w:r>
            <w:r>
              <w:rPr>
                <w:rFonts w:ascii="Times New Roman"/>
                <w:b w:val="false"/>
                <w:i w:val="false"/>
                <w:color w:val="000000"/>
                <w:sz w:val="20"/>
              </w:rPr>
              <w:t>
системы</w:t>
            </w:r>
            <w:r>
              <w:br/>
            </w:r>
            <w:r>
              <w:rPr>
                <w:rFonts w:ascii="Times New Roman"/>
                <w:b w:val="false"/>
                <w:i w:val="false"/>
                <w:color w:val="000000"/>
                <w:sz w:val="20"/>
              </w:rPr>
              <w:t>
управления и</w:t>
            </w:r>
            <w:r>
              <w:br/>
            </w:r>
            <w:r>
              <w:rPr>
                <w:rFonts w:ascii="Times New Roman"/>
                <w:b w:val="false"/>
                <w:i w:val="false"/>
                <w:color w:val="000000"/>
                <w:sz w:val="20"/>
              </w:rPr>
              <w:t>
мониторинга.</w:t>
            </w:r>
            <w:r>
              <w:br/>
            </w:r>
            <w:r>
              <w:rPr>
                <w:rFonts w:ascii="Times New Roman"/>
                <w:b w:val="false"/>
                <w:i w:val="false"/>
                <w:color w:val="000000"/>
                <w:sz w:val="20"/>
              </w:rPr>
              <w:t>
Содействие</w:t>
            </w:r>
            <w:r>
              <w:br/>
            </w:r>
            <w:r>
              <w:rPr>
                <w:rFonts w:ascii="Times New Roman"/>
                <w:b w:val="false"/>
                <w:i w:val="false"/>
                <w:color w:val="000000"/>
                <w:sz w:val="20"/>
              </w:rPr>
              <w:t>
Всемирного</w:t>
            </w:r>
            <w:r>
              <w:br/>
            </w:r>
            <w:r>
              <w:rPr>
                <w:rFonts w:ascii="Times New Roman"/>
                <w:b w:val="false"/>
                <w:i w:val="false"/>
                <w:color w:val="000000"/>
                <w:sz w:val="20"/>
              </w:rPr>
              <w:t>
Банка по</w:t>
            </w:r>
            <w:r>
              <w:br/>
            </w:r>
            <w:r>
              <w:rPr>
                <w:rFonts w:ascii="Times New Roman"/>
                <w:b w:val="false"/>
                <w:i w:val="false"/>
                <w:color w:val="000000"/>
                <w:sz w:val="20"/>
              </w:rPr>
              <w:t>
проекту ЦАРЭС 1</w:t>
            </w:r>
            <w:r>
              <w:br/>
            </w:r>
            <w:r>
              <w:rPr>
                <w:rFonts w:ascii="Times New Roman"/>
                <w:b w:val="false"/>
                <w:i w:val="false"/>
                <w:color w:val="000000"/>
                <w:sz w:val="20"/>
              </w:rPr>
              <w:t>
(институциона-</w:t>
            </w:r>
            <w:r>
              <w:br/>
            </w:r>
            <w:r>
              <w:rPr>
                <w:rFonts w:ascii="Times New Roman"/>
                <w:b w:val="false"/>
                <w:i w:val="false"/>
                <w:color w:val="000000"/>
                <w:sz w:val="20"/>
              </w:rPr>
              <w:t>
льный</w:t>
            </w:r>
            <w:r>
              <w:br/>
            </w:r>
            <w:r>
              <w:rPr>
                <w:rFonts w:ascii="Times New Roman"/>
                <w:b w:val="false"/>
                <w:i w:val="false"/>
                <w:color w:val="000000"/>
                <w:sz w:val="20"/>
              </w:rPr>
              <w:t>
компонент) -</w:t>
            </w:r>
            <w:r>
              <w:br/>
            </w:r>
            <w:r>
              <w:rPr>
                <w:rFonts w:ascii="Times New Roman"/>
                <w:b w:val="false"/>
                <w:i w:val="false"/>
                <w:color w:val="000000"/>
                <w:sz w:val="20"/>
              </w:rPr>
              <w:t>
для развития</w:t>
            </w:r>
            <w:r>
              <w:br/>
            </w:r>
            <w:r>
              <w:rPr>
                <w:rFonts w:ascii="Times New Roman"/>
                <w:b w:val="false"/>
                <w:i w:val="false"/>
                <w:color w:val="000000"/>
                <w:sz w:val="20"/>
              </w:rPr>
              <w:t>
потенциала</w:t>
            </w:r>
            <w:r>
              <w:br/>
            </w:r>
            <w:r>
              <w:rPr>
                <w:rFonts w:ascii="Times New Roman"/>
                <w:b w:val="false"/>
                <w:i w:val="false"/>
                <w:color w:val="000000"/>
                <w:sz w:val="20"/>
              </w:rPr>
              <w:t>
дорожного</w:t>
            </w:r>
            <w:r>
              <w:br/>
            </w:r>
            <w:r>
              <w:rPr>
                <w:rFonts w:ascii="Times New Roman"/>
                <w:b w:val="false"/>
                <w:i w:val="false"/>
                <w:color w:val="000000"/>
                <w:sz w:val="20"/>
              </w:rPr>
              <w:t>
сектора</w:t>
            </w:r>
            <w:r>
              <w:br/>
            </w:r>
            <w:r>
              <w:rPr>
                <w:rFonts w:ascii="Times New Roman"/>
                <w:b w:val="false"/>
                <w:i w:val="false"/>
                <w:color w:val="000000"/>
                <w:sz w:val="20"/>
              </w:rPr>
              <w:t>
- программное</w:t>
            </w:r>
            <w:r>
              <w:br/>
            </w:r>
            <w:r>
              <w:rPr>
                <w:rFonts w:ascii="Times New Roman"/>
                <w:b w:val="false"/>
                <w:i w:val="false"/>
                <w:color w:val="000000"/>
                <w:sz w:val="20"/>
              </w:rPr>
              <w:t>
обеспечение для</w:t>
            </w:r>
            <w:r>
              <w:br/>
            </w:r>
            <w:r>
              <w:rPr>
                <w:rFonts w:ascii="Times New Roman"/>
                <w:b w:val="false"/>
                <w:i w:val="false"/>
                <w:color w:val="000000"/>
                <w:sz w:val="20"/>
              </w:rPr>
              <w:t>
финансового</w:t>
            </w:r>
            <w:r>
              <w:br/>
            </w:r>
            <w:r>
              <w:rPr>
                <w:rFonts w:ascii="Times New Roman"/>
                <w:b w:val="false"/>
                <w:i w:val="false"/>
                <w:color w:val="000000"/>
                <w:sz w:val="20"/>
              </w:rPr>
              <w:t>
планирования и</w:t>
            </w:r>
            <w:r>
              <w:br/>
            </w:r>
            <w:r>
              <w:rPr>
                <w:rFonts w:ascii="Times New Roman"/>
                <w:b w:val="false"/>
                <w:i w:val="false"/>
                <w:color w:val="000000"/>
                <w:sz w:val="20"/>
              </w:rPr>
              <w:t>
управления</w:t>
            </w:r>
            <w:r>
              <w:br/>
            </w:r>
            <w:r>
              <w:rPr>
                <w:rFonts w:ascii="Times New Roman"/>
                <w:b w:val="false"/>
                <w:i w:val="false"/>
                <w:color w:val="000000"/>
                <w:sz w:val="20"/>
              </w:rPr>
              <w:t>
дорогами</w:t>
            </w:r>
            <w:r>
              <w:br/>
            </w:r>
            <w:r>
              <w:rPr>
                <w:rFonts w:ascii="Times New Roman"/>
                <w:b w:val="false"/>
                <w:i w:val="false"/>
                <w:color w:val="000000"/>
                <w:sz w:val="20"/>
              </w:rPr>
              <w:t>
Инновации и</w:t>
            </w:r>
            <w:r>
              <w:br/>
            </w:r>
            <w:r>
              <w:rPr>
                <w:rFonts w:ascii="Times New Roman"/>
                <w:b w:val="false"/>
                <w:i w:val="false"/>
                <w:color w:val="000000"/>
                <w:sz w:val="20"/>
              </w:rPr>
              <w:t>
развитие:</w:t>
            </w:r>
            <w:r>
              <w:br/>
            </w:r>
            <w:r>
              <w:rPr>
                <w:rFonts w:ascii="Times New Roman"/>
                <w:b w:val="false"/>
                <w:i w:val="false"/>
                <w:color w:val="000000"/>
                <w:sz w:val="20"/>
              </w:rPr>
              <w:t>
сотрудничество</w:t>
            </w:r>
            <w:r>
              <w:br/>
            </w:r>
            <w:r>
              <w:rPr>
                <w:rFonts w:ascii="Times New Roman"/>
                <w:b w:val="false"/>
                <w:i w:val="false"/>
                <w:color w:val="000000"/>
                <w:sz w:val="20"/>
              </w:rPr>
              <w:t>
с различными</w:t>
            </w:r>
            <w:r>
              <w:br/>
            </w:r>
            <w:r>
              <w:rPr>
                <w:rFonts w:ascii="Times New Roman"/>
                <w:b w:val="false"/>
                <w:i w:val="false"/>
                <w:color w:val="000000"/>
                <w:sz w:val="20"/>
              </w:rPr>
              <w:t>
институтами.</w:t>
            </w:r>
            <w:r>
              <w:br/>
            </w:r>
            <w:r>
              <w:rPr>
                <w:rFonts w:ascii="Times New Roman"/>
                <w:b w:val="false"/>
                <w:i w:val="false"/>
                <w:color w:val="000000"/>
                <w:sz w:val="20"/>
              </w:rPr>
              <w:t>
Университетами</w:t>
            </w:r>
            <w:r>
              <w:br/>
            </w:r>
            <w:r>
              <w:rPr>
                <w:rFonts w:ascii="Times New Roman"/>
                <w:b w:val="false"/>
                <w:i w:val="false"/>
                <w:color w:val="000000"/>
                <w:sz w:val="20"/>
              </w:rPr>
              <w:t>
и частным</w:t>
            </w:r>
            <w:r>
              <w:br/>
            </w:r>
            <w:r>
              <w:rPr>
                <w:rFonts w:ascii="Times New Roman"/>
                <w:b w:val="false"/>
                <w:i w:val="false"/>
                <w:color w:val="000000"/>
                <w:sz w:val="20"/>
              </w:rPr>
              <w:t>
сектором для</w:t>
            </w:r>
            <w:r>
              <w:br/>
            </w:r>
            <w:r>
              <w:rPr>
                <w:rFonts w:ascii="Times New Roman"/>
                <w:b w:val="false"/>
                <w:i w:val="false"/>
                <w:color w:val="000000"/>
                <w:sz w:val="20"/>
              </w:rPr>
              <w:t>
поддержки</w:t>
            </w:r>
            <w:r>
              <w:br/>
            </w:r>
            <w:r>
              <w:rPr>
                <w:rFonts w:ascii="Times New Roman"/>
                <w:b w:val="false"/>
                <w:i w:val="false"/>
                <w:color w:val="000000"/>
                <w:sz w:val="20"/>
              </w:rPr>
              <w:t>
инноваций и</w:t>
            </w:r>
            <w:r>
              <w:br/>
            </w:r>
            <w:r>
              <w:rPr>
                <w:rFonts w:ascii="Times New Roman"/>
                <w:b w:val="false"/>
                <w:i w:val="false"/>
                <w:color w:val="000000"/>
                <w:sz w:val="20"/>
              </w:rPr>
              <w:t>
обновления</w:t>
            </w:r>
            <w:r>
              <w:br/>
            </w:r>
            <w:r>
              <w:rPr>
                <w:rFonts w:ascii="Times New Roman"/>
                <w:b w:val="false"/>
                <w:i w:val="false"/>
                <w:color w:val="000000"/>
                <w:sz w:val="20"/>
              </w:rPr>
              <w:t>
учебных</w:t>
            </w:r>
            <w:r>
              <w:br/>
            </w:r>
            <w:r>
              <w:rPr>
                <w:rFonts w:ascii="Times New Roman"/>
                <w:b w:val="false"/>
                <w:i w:val="false"/>
                <w:color w:val="000000"/>
                <w:sz w:val="20"/>
              </w:rPr>
              <w:t>
программ</w:t>
            </w:r>
            <w:r>
              <w:br/>
            </w:r>
            <w:r>
              <w:rPr>
                <w:rFonts w:ascii="Times New Roman"/>
                <w:b w:val="false"/>
                <w:i w:val="false"/>
                <w:color w:val="000000"/>
                <w:sz w:val="20"/>
              </w:rPr>
              <w:t>
Правила по</w:t>
            </w:r>
            <w:r>
              <w:br/>
            </w:r>
            <w:r>
              <w:rPr>
                <w:rFonts w:ascii="Times New Roman"/>
                <w:b w:val="false"/>
                <w:i w:val="false"/>
                <w:color w:val="000000"/>
                <w:sz w:val="20"/>
              </w:rPr>
              <w:t>
эффективному</w:t>
            </w:r>
            <w:r>
              <w:br/>
            </w:r>
            <w:r>
              <w:rPr>
                <w:rFonts w:ascii="Times New Roman"/>
                <w:b w:val="false"/>
                <w:i w:val="false"/>
                <w:color w:val="000000"/>
                <w:sz w:val="20"/>
              </w:rPr>
              <w:t>
решению</w:t>
            </w:r>
            <w:r>
              <w:br/>
            </w:r>
            <w:r>
              <w:rPr>
                <w:rFonts w:ascii="Times New Roman"/>
                <w:b w:val="false"/>
                <w:i w:val="false"/>
                <w:color w:val="000000"/>
                <w:sz w:val="20"/>
              </w:rPr>
              <w:t>
вопросов,</w:t>
            </w:r>
            <w:r>
              <w:br/>
            </w:r>
            <w:r>
              <w:rPr>
                <w:rFonts w:ascii="Times New Roman"/>
                <w:b w:val="false"/>
                <w:i w:val="false"/>
                <w:color w:val="000000"/>
                <w:sz w:val="20"/>
              </w:rPr>
              <w:t>
связанных с</w:t>
            </w:r>
            <w:r>
              <w:br/>
            </w:r>
            <w:r>
              <w:rPr>
                <w:rFonts w:ascii="Times New Roman"/>
                <w:b w:val="false"/>
                <w:i w:val="false"/>
                <w:color w:val="000000"/>
                <w:sz w:val="20"/>
              </w:rPr>
              <w:t>
эскалацией цен</w:t>
            </w:r>
            <w:r>
              <w:br/>
            </w:r>
            <w:r>
              <w:rPr>
                <w:rFonts w:ascii="Times New Roman"/>
                <w:b w:val="false"/>
                <w:i w:val="false"/>
                <w:color w:val="000000"/>
                <w:sz w:val="20"/>
              </w:rPr>
              <w:t>
на стадии</w:t>
            </w:r>
            <w:r>
              <w:br/>
            </w:r>
            <w:r>
              <w:rPr>
                <w:rFonts w:ascii="Times New Roman"/>
                <w:b w:val="false"/>
                <w:i w:val="false"/>
                <w:color w:val="000000"/>
                <w:sz w:val="20"/>
              </w:rPr>
              <w:t>
рассмотрения</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Дорожная</w:t>
            </w:r>
            <w:r>
              <w:br/>
            </w:r>
            <w:r>
              <w:rPr>
                <w:rFonts w:ascii="Times New Roman"/>
                <w:b w:val="false"/>
                <w:i w:val="false"/>
                <w:color w:val="000000"/>
                <w:sz w:val="20"/>
              </w:rPr>
              <w:t>
</w:t>
            </w:r>
            <w:r>
              <w:rPr>
                <w:rFonts w:ascii="Times New Roman"/>
                <w:b/>
                <w:i w:val="false"/>
                <w:color w:val="000000"/>
                <w:sz w:val="20"/>
              </w:rPr>
              <w:t>безопасность</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Повысить</w:t>
            </w:r>
            <w:r>
              <w:br/>
            </w:r>
            <w:r>
              <w:rPr>
                <w:rFonts w:ascii="Times New Roman"/>
                <w:b w:val="false"/>
                <w:i w:val="false"/>
                <w:color w:val="000000"/>
                <w:sz w:val="20"/>
              </w:rPr>
              <w:t>
безопасность на</w:t>
            </w:r>
            <w:r>
              <w:br/>
            </w:r>
            <w:r>
              <w:rPr>
                <w:rFonts w:ascii="Times New Roman"/>
                <w:b w:val="false"/>
                <w:i w:val="false"/>
                <w:color w:val="000000"/>
                <w:sz w:val="20"/>
              </w:rPr>
              <w:t>
дороге</w:t>
            </w:r>
            <w:r>
              <w:br/>
            </w:r>
            <w:r>
              <w:rPr>
                <w:rFonts w:ascii="Times New Roman"/>
                <w:b w:val="false"/>
                <w:i w:val="false"/>
                <w:color w:val="000000"/>
                <w:sz w:val="20"/>
              </w:rPr>
              <w:t>
посредством</w:t>
            </w:r>
            <w:r>
              <w:br/>
            </w:r>
            <w:r>
              <w:rPr>
                <w:rFonts w:ascii="Times New Roman"/>
                <w:b w:val="false"/>
                <w:i w:val="false"/>
                <w:color w:val="000000"/>
                <w:sz w:val="20"/>
              </w:rPr>
              <w:t>
всесторонних и</w:t>
            </w:r>
            <w:r>
              <w:br/>
            </w:r>
            <w:r>
              <w:rPr>
                <w:rFonts w:ascii="Times New Roman"/>
                <w:b w:val="false"/>
                <w:i w:val="false"/>
                <w:color w:val="000000"/>
                <w:sz w:val="20"/>
              </w:rPr>
              <w:t>
скоординированных</w:t>
            </w:r>
            <w:r>
              <w:br/>
            </w:r>
            <w:r>
              <w:rPr>
                <w:rFonts w:ascii="Times New Roman"/>
                <w:b w:val="false"/>
                <w:i w:val="false"/>
                <w:color w:val="000000"/>
                <w:sz w:val="20"/>
              </w:rPr>
              <w:t>
программ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w:t>
            </w:r>
            <w:r>
              <w:br/>
            </w:r>
            <w:r>
              <w:rPr>
                <w:rFonts w:ascii="Times New Roman"/>
                <w:b w:val="false"/>
                <w:i w:val="false"/>
                <w:color w:val="000000"/>
                <w:sz w:val="20"/>
              </w:rPr>
              <w:t>
Правила</w:t>
            </w:r>
            <w:r>
              <w:br/>
            </w:r>
            <w:r>
              <w:rPr>
                <w:rFonts w:ascii="Times New Roman"/>
                <w:b w:val="false"/>
                <w:i w:val="false"/>
                <w:color w:val="000000"/>
                <w:sz w:val="20"/>
              </w:rPr>
              <w:t>
дорожного</w:t>
            </w:r>
            <w:r>
              <w:br/>
            </w:r>
            <w:r>
              <w:rPr>
                <w:rFonts w:ascii="Times New Roman"/>
                <w:b w:val="false"/>
                <w:i w:val="false"/>
                <w:color w:val="000000"/>
                <w:sz w:val="20"/>
              </w:rPr>
              <w:t>
регулирования</w:t>
            </w:r>
            <w:r>
              <w:br/>
            </w:r>
            <w:r>
              <w:rPr>
                <w:rFonts w:ascii="Times New Roman"/>
                <w:b w:val="false"/>
                <w:i w:val="false"/>
                <w:color w:val="000000"/>
                <w:sz w:val="20"/>
              </w:rPr>
              <w:t>
в 1997 году.</w:t>
            </w:r>
            <w:r>
              <w:br/>
            </w:r>
            <w:r>
              <w:rPr>
                <w:rFonts w:ascii="Times New Roman"/>
                <w:b w:val="false"/>
                <w:i w:val="false"/>
                <w:color w:val="000000"/>
                <w:sz w:val="20"/>
              </w:rPr>
              <w:t>
Комитет</w:t>
            </w:r>
            <w:r>
              <w:br/>
            </w:r>
            <w:r>
              <w:rPr>
                <w:rFonts w:ascii="Times New Roman"/>
                <w:b w:val="false"/>
                <w:i w:val="false"/>
                <w:color w:val="000000"/>
                <w:sz w:val="20"/>
              </w:rPr>
              <w:t>
дорожной</w:t>
            </w:r>
            <w:r>
              <w:br/>
            </w:r>
            <w:r>
              <w:rPr>
                <w:rFonts w:ascii="Times New Roman"/>
                <w:b w:val="false"/>
                <w:i w:val="false"/>
                <w:color w:val="000000"/>
                <w:sz w:val="20"/>
              </w:rPr>
              <w:t>
полиции</w:t>
            </w:r>
            <w:r>
              <w:br/>
            </w:r>
            <w:r>
              <w:rPr>
                <w:rFonts w:ascii="Times New Roman"/>
                <w:b w:val="false"/>
                <w:i w:val="false"/>
                <w:color w:val="000000"/>
                <w:sz w:val="20"/>
              </w:rPr>
              <w:t>
образован</w:t>
            </w:r>
            <w:r>
              <w:br/>
            </w:r>
            <w:r>
              <w:rPr>
                <w:rFonts w:ascii="Times New Roman"/>
                <w:b w:val="false"/>
                <w:i w:val="false"/>
                <w:color w:val="000000"/>
                <w:sz w:val="20"/>
              </w:rPr>
              <w:t>
Применены</w:t>
            </w:r>
            <w:r>
              <w:br/>
            </w:r>
            <w:r>
              <w:rPr>
                <w:rFonts w:ascii="Times New Roman"/>
                <w:b w:val="false"/>
                <w:i w:val="false"/>
                <w:color w:val="000000"/>
                <w:sz w:val="20"/>
              </w:rPr>
              <w:t>
правила</w:t>
            </w:r>
            <w:r>
              <w:br/>
            </w:r>
            <w:r>
              <w:rPr>
                <w:rFonts w:ascii="Times New Roman"/>
                <w:b w:val="false"/>
                <w:i w:val="false"/>
                <w:color w:val="000000"/>
                <w:sz w:val="20"/>
              </w:rPr>
              <w:t>
относительно</w:t>
            </w:r>
            <w:r>
              <w:br/>
            </w:r>
            <w:r>
              <w:rPr>
                <w:rFonts w:ascii="Times New Roman"/>
                <w:b w:val="false"/>
                <w:i w:val="false"/>
                <w:color w:val="000000"/>
                <w:sz w:val="20"/>
              </w:rPr>
              <w:t>
габаритов</w:t>
            </w:r>
            <w:r>
              <w:br/>
            </w:r>
            <w:r>
              <w:rPr>
                <w:rFonts w:ascii="Times New Roman"/>
                <w:b w:val="false"/>
                <w:i w:val="false"/>
                <w:color w:val="000000"/>
                <w:sz w:val="20"/>
              </w:rPr>
              <w:t>
транспортных</w:t>
            </w:r>
            <w:r>
              <w:br/>
            </w:r>
            <w:r>
              <w:rPr>
                <w:rFonts w:ascii="Times New Roman"/>
                <w:b w:val="false"/>
                <w:i w:val="false"/>
                <w:color w:val="000000"/>
                <w:sz w:val="20"/>
              </w:rPr>
              <w:t>
средств и</w:t>
            </w:r>
            <w:r>
              <w:br/>
            </w:r>
            <w:r>
              <w:rPr>
                <w:rFonts w:ascii="Times New Roman"/>
                <w:b w:val="false"/>
                <w:i w:val="false"/>
                <w:color w:val="000000"/>
                <w:sz w:val="20"/>
              </w:rPr>
              <w:t>
дорожной</w:t>
            </w:r>
            <w:r>
              <w:br/>
            </w:r>
            <w:r>
              <w:rPr>
                <w:rFonts w:ascii="Times New Roman"/>
                <w:b w:val="false"/>
                <w:i w:val="false"/>
                <w:color w:val="000000"/>
                <w:sz w:val="20"/>
              </w:rPr>
              <w:t>
безопасности в</w:t>
            </w:r>
            <w:r>
              <w:br/>
            </w:r>
            <w:r>
              <w:rPr>
                <w:rFonts w:ascii="Times New Roman"/>
                <w:b w:val="false"/>
                <w:i w:val="false"/>
                <w:color w:val="000000"/>
                <w:sz w:val="20"/>
              </w:rPr>
              <w:t>
2004 году в</w:t>
            </w:r>
            <w:r>
              <w:br/>
            </w:r>
            <w:r>
              <w:rPr>
                <w:rFonts w:ascii="Times New Roman"/>
                <w:b w:val="false"/>
                <w:i w:val="false"/>
                <w:color w:val="000000"/>
                <w:sz w:val="20"/>
              </w:rPr>
              <w:t>
странах ЦА.</w:t>
            </w:r>
            <w:r>
              <w:br/>
            </w:r>
            <w:r>
              <w:rPr>
                <w:rFonts w:ascii="Times New Roman"/>
                <w:b w:val="false"/>
                <w:i w:val="false"/>
                <w:color w:val="000000"/>
                <w:sz w:val="20"/>
              </w:rPr>
              <w:t>
Подготовлен</w:t>
            </w:r>
            <w:r>
              <w:br/>
            </w:r>
            <w:r>
              <w:rPr>
                <w:rFonts w:ascii="Times New Roman"/>
                <w:b w:val="false"/>
                <w:i w:val="false"/>
                <w:color w:val="000000"/>
                <w:sz w:val="20"/>
              </w:rPr>
              <w:t>
план сбора и</w:t>
            </w:r>
            <w:r>
              <w:br/>
            </w:r>
            <w:r>
              <w:rPr>
                <w:rFonts w:ascii="Times New Roman"/>
                <w:b w:val="false"/>
                <w:i w:val="false"/>
                <w:color w:val="000000"/>
                <w:sz w:val="20"/>
              </w:rPr>
              <w:t>
обработки</w:t>
            </w:r>
            <w:r>
              <w:br/>
            </w:r>
            <w:r>
              <w:rPr>
                <w:rFonts w:ascii="Times New Roman"/>
                <w:b w:val="false"/>
                <w:i w:val="false"/>
                <w:color w:val="000000"/>
                <w:sz w:val="20"/>
              </w:rPr>
              <w:t>
информации о</w:t>
            </w:r>
            <w:r>
              <w:br/>
            </w:r>
            <w:r>
              <w:rPr>
                <w:rFonts w:ascii="Times New Roman"/>
                <w:b w:val="false"/>
                <w:i w:val="false"/>
                <w:color w:val="000000"/>
                <w:sz w:val="20"/>
              </w:rPr>
              <w:t>
ДТП, а также о</w:t>
            </w:r>
            <w:r>
              <w:br/>
            </w:r>
            <w:r>
              <w:rPr>
                <w:rFonts w:ascii="Times New Roman"/>
                <w:b w:val="false"/>
                <w:i w:val="false"/>
                <w:color w:val="000000"/>
                <w:sz w:val="20"/>
              </w:rPr>
              <w:t>
мерах</w:t>
            </w:r>
            <w:r>
              <w:br/>
            </w:r>
            <w:r>
              <w:rPr>
                <w:rFonts w:ascii="Times New Roman"/>
                <w:b w:val="false"/>
                <w:i w:val="false"/>
                <w:color w:val="000000"/>
                <w:sz w:val="20"/>
              </w:rPr>
              <w:t>
безопасности.</w:t>
            </w:r>
            <w:r>
              <w:br/>
            </w:r>
            <w:r>
              <w:rPr>
                <w:rFonts w:ascii="Times New Roman"/>
                <w:b w:val="false"/>
                <w:i w:val="false"/>
                <w:color w:val="000000"/>
                <w:sz w:val="20"/>
              </w:rPr>
              <w:t>
Технические</w:t>
            </w:r>
            <w:r>
              <w:br/>
            </w:r>
            <w:r>
              <w:rPr>
                <w:rFonts w:ascii="Times New Roman"/>
                <w:b w:val="false"/>
                <w:i w:val="false"/>
                <w:color w:val="000000"/>
                <w:sz w:val="20"/>
              </w:rPr>
              <w:t>
правила для</w:t>
            </w:r>
            <w:r>
              <w:br/>
            </w:r>
            <w:r>
              <w:rPr>
                <w:rFonts w:ascii="Times New Roman"/>
                <w:b w:val="false"/>
                <w:i w:val="false"/>
                <w:color w:val="000000"/>
                <w:sz w:val="20"/>
              </w:rPr>
              <w:t>
проектирования</w:t>
            </w:r>
            <w:r>
              <w:br/>
            </w:r>
            <w:r>
              <w:rPr>
                <w:rFonts w:ascii="Times New Roman"/>
                <w:b w:val="false"/>
                <w:i w:val="false"/>
                <w:color w:val="000000"/>
                <w:sz w:val="20"/>
              </w:rPr>
              <w:t>
проектов с</w:t>
            </w:r>
            <w:r>
              <w:br/>
            </w:r>
            <w:r>
              <w:rPr>
                <w:rFonts w:ascii="Times New Roman"/>
                <w:b w:val="false"/>
                <w:i w:val="false"/>
                <w:color w:val="000000"/>
                <w:sz w:val="20"/>
              </w:rPr>
              <w:t>
целью</w:t>
            </w:r>
            <w:r>
              <w:br/>
            </w:r>
            <w:r>
              <w:rPr>
                <w:rFonts w:ascii="Times New Roman"/>
                <w:b w:val="false"/>
                <w:i w:val="false"/>
                <w:color w:val="000000"/>
                <w:sz w:val="20"/>
              </w:rPr>
              <w:t>
обеспечения</w:t>
            </w:r>
            <w:r>
              <w:br/>
            </w:r>
            <w:r>
              <w:rPr>
                <w:rFonts w:ascii="Times New Roman"/>
                <w:b w:val="false"/>
                <w:i w:val="false"/>
                <w:color w:val="000000"/>
                <w:sz w:val="20"/>
              </w:rPr>
              <w:t>
дорожной</w:t>
            </w:r>
            <w:r>
              <w:br/>
            </w:r>
            <w:r>
              <w:rPr>
                <w:rFonts w:ascii="Times New Roman"/>
                <w:b w:val="false"/>
                <w:i w:val="false"/>
                <w:color w:val="000000"/>
                <w:sz w:val="20"/>
              </w:rPr>
              <w:t>
безопасности</w:t>
            </w:r>
            <w:r>
              <w:br/>
            </w:r>
            <w:r>
              <w:rPr>
                <w:rFonts w:ascii="Times New Roman"/>
                <w:b w:val="false"/>
                <w:i w:val="false"/>
                <w:color w:val="000000"/>
                <w:sz w:val="20"/>
              </w:rPr>
              <w:t>
Введено</w:t>
            </w:r>
            <w:r>
              <w:br/>
            </w:r>
            <w:r>
              <w:rPr>
                <w:rFonts w:ascii="Times New Roman"/>
                <w:b w:val="false"/>
                <w:i w:val="false"/>
                <w:color w:val="000000"/>
                <w:sz w:val="20"/>
              </w:rPr>
              <w:t>
требование по</w:t>
            </w:r>
            <w:r>
              <w:br/>
            </w:r>
            <w:r>
              <w:rPr>
                <w:rFonts w:ascii="Times New Roman"/>
                <w:b w:val="false"/>
                <w:i w:val="false"/>
                <w:color w:val="000000"/>
                <w:sz w:val="20"/>
              </w:rPr>
              <w:t>
установке</w:t>
            </w:r>
            <w:r>
              <w:br/>
            </w:r>
            <w:r>
              <w:rPr>
                <w:rFonts w:ascii="Times New Roman"/>
                <w:b w:val="false"/>
                <w:i w:val="false"/>
                <w:color w:val="000000"/>
                <w:sz w:val="20"/>
              </w:rPr>
              <w:t>
ограждений на</w:t>
            </w:r>
            <w:r>
              <w:br/>
            </w:r>
            <w:r>
              <w:rPr>
                <w:rFonts w:ascii="Times New Roman"/>
                <w:b w:val="false"/>
                <w:i w:val="false"/>
                <w:color w:val="000000"/>
                <w:sz w:val="20"/>
              </w:rPr>
              <w:t>
придорожной</w:t>
            </w:r>
            <w:r>
              <w:br/>
            </w:r>
            <w:r>
              <w:rPr>
                <w:rFonts w:ascii="Times New Roman"/>
                <w:b w:val="false"/>
                <w:i w:val="false"/>
                <w:color w:val="000000"/>
                <w:sz w:val="20"/>
              </w:rPr>
              <w:t>
полосе</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Проекты</w:t>
            </w:r>
            <w:r>
              <w:br/>
            </w:r>
            <w:r>
              <w:rPr>
                <w:rFonts w:ascii="Times New Roman"/>
                <w:b w:val="false"/>
                <w:i w:val="false"/>
                <w:color w:val="000000"/>
                <w:sz w:val="20"/>
              </w:rPr>
              <w:t>
основываются на</w:t>
            </w:r>
            <w:r>
              <w:br/>
            </w:r>
            <w:r>
              <w:rPr>
                <w:rFonts w:ascii="Times New Roman"/>
                <w:b w:val="false"/>
                <w:i w:val="false"/>
                <w:color w:val="000000"/>
                <w:sz w:val="20"/>
              </w:rPr>
              <w:t>
результатах</w:t>
            </w:r>
            <w:r>
              <w:br/>
            </w:r>
            <w:r>
              <w:rPr>
                <w:rFonts w:ascii="Times New Roman"/>
                <w:b w:val="false"/>
                <w:i w:val="false"/>
                <w:color w:val="000000"/>
                <w:sz w:val="20"/>
              </w:rPr>
              <w:t>
исследований</w:t>
            </w:r>
            <w:r>
              <w:br/>
            </w:r>
            <w:r>
              <w:rPr>
                <w:rFonts w:ascii="Times New Roman"/>
                <w:b w:val="false"/>
                <w:i w:val="false"/>
                <w:color w:val="000000"/>
                <w:sz w:val="20"/>
              </w:rPr>
              <w:t>
регулирования</w:t>
            </w:r>
            <w:r>
              <w:br/>
            </w:r>
            <w:r>
              <w:rPr>
                <w:rFonts w:ascii="Times New Roman"/>
                <w:b w:val="false"/>
                <w:i w:val="false"/>
                <w:color w:val="000000"/>
                <w:sz w:val="20"/>
              </w:rPr>
              <w:t>
безопасности в</w:t>
            </w:r>
            <w:r>
              <w:br/>
            </w:r>
            <w:r>
              <w:rPr>
                <w:rFonts w:ascii="Times New Roman"/>
                <w:b w:val="false"/>
                <w:i w:val="false"/>
                <w:color w:val="000000"/>
                <w:sz w:val="20"/>
              </w:rPr>
              <w:t>
Казахстане, за</w:t>
            </w:r>
            <w:r>
              <w:br/>
            </w:r>
            <w:r>
              <w:rPr>
                <w:rFonts w:ascii="Times New Roman"/>
                <w:b w:val="false"/>
                <w:i w:val="false"/>
                <w:color w:val="000000"/>
                <w:sz w:val="20"/>
              </w:rPr>
              <w:t>
счет</w:t>
            </w:r>
            <w:r>
              <w:br/>
            </w:r>
            <w:r>
              <w:rPr>
                <w:rFonts w:ascii="Times New Roman"/>
                <w:b w:val="false"/>
                <w:i w:val="false"/>
                <w:color w:val="000000"/>
                <w:sz w:val="20"/>
              </w:rPr>
              <w:t>
финансирования</w:t>
            </w:r>
            <w:r>
              <w:br/>
            </w:r>
            <w:r>
              <w:rPr>
                <w:rFonts w:ascii="Times New Roman"/>
                <w:b w:val="false"/>
                <w:i w:val="false"/>
                <w:color w:val="000000"/>
                <w:sz w:val="20"/>
              </w:rPr>
              <w:t>
Международной</w:t>
            </w:r>
            <w:r>
              <w:br/>
            </w:r>
            <w:r>
              <w:rPr>
                <w:rFonts w:ascii="Times New Roman"/>
                <w:b w:val="false"/>
                <w:i w:val="false"/>
                <w:color w:val="000000"/>
                <w:sz w:val="20"/>
              </w:rPr>
              <w:t>
организацией</w:t>
            </w:r>
            <w:r>
              <w:br/>
            </w:r>
            <w:r>
              <w:rPr>
                <w:rFonts w:ascii="Times New Roman"/>
                <w:b w:val="false"/>
                <w:i w:val="false"/>
                <w:color w:val="000000"/>
                <w:sz w:val="20"/>
              </w:rPr>
              <w:t>
дорожной</w:t>
            </w:r>
            <w:r>
              <w:br/>
            </w:r>
            <w:r>
              <w:rPr>
                <w:rFonts w:ascii="Times New Roman"/>
                <w:b w:val="false"/>
                <w:i w:val="false"/>
                <w:color w:val="000000"/>
                <w:sz w:val="20"/>
              </w:rPr>
              <w:t>
безопасности.</w:t>
            </w:r>
            <w:r>
              <w:br/>
            </w:r>
            <w:r>
              <w:rPr>
                <w:rFonts w:ascii="Times New Roman"/>
                <w:b w:val="false"/>
                <w:i w:val="false"/>
                <w:color w:val="000000"/>
                <w:sz w:val="20"/>
              </w:rPr>
              <w:t>
Отчет</w:t>
            </w:r>
            <w:r>
              <w:br/>
            </w:r>
            <w:r>
              <w:rPr>
                <w:rFonts w:ascii="Times New Roman"/>
                <w:b w:val="false"/>
                <w:i w:val="false"/>
                <w:color w:val="000000"/>
                <w:sz w:val="20"/>
              </w:rPr>
              <w:t>
определяет</w:t>
            </w:r>
            <w:r>
              <w:br/>
            </w:r>
            <w:r>
              <w:rPr>
                <w:rFonts w:ascii="Times New Roman"/>
                <w:b w:val="false"/>
                <w:i w:val="false"/>
                <w:color w:val="000000"/>
                <w:sz w:val="20"/>
              </w:rPr>
              <w:t>
необходимость</w:t>
            </w:r>
            <w:r>
              <w:br/>
            </w:r>
            <w:r>
              <w:rPr>
                <w:rFonts w:ascii="Times New Roman"/>
                <w:b w:val="false"/>
                <w:i w:val="false"/>
                <w:color w:val="000000"/>
                <w:sz w:val="20"/>
              </w:rPr>
              <w:t>
улучшения</w:t>
            </w:r>
            <w:r>
              <w:br/>
            </w:r>
            <w:r>
              <w:rPr>
                <w:rFonts w:ascii="Times New Roman"/>
                <w:b w:val="false"/>
                <w:i w:val="false"/>
                <w:color w:val="000000"/>
                <w:sz w:val="20"/>
              </w:rPr>
              <w:t>
дорожной</w:t>
            </w:r>
            <w:r>
              <w:br/>
            </w:r>
            <w:r>
              <w:rPr>
                <w:rFonts w:ascii="Times New Roman"/>
                <w:b w:val="false"/>
                <w:i w:val="false"/>
                <w:color w:val="000000"/>
                <w:sz w:val="20"/>
              </w:rPr>
              <w:t>
безопасности.</w:t>
            </w:r>
            <w:r>
              <w:br/>
            </w:r>
            <w:r>
              <w:rPr>
                <w:rFonts w:ascii="Times New Roman"/>
                <w:b w:val="false"/>
                <w:i w:val="false"/>
                <w:color w:val="000000"/>
                <w:sz w:val="20"/>
              </w:rPr>
              <w:t>
Он также</w:t>
            </w:r>
            <w:r>
              <w:br/>
            </w:r>
            <w:r>
              <w:rPr>
                <w:rFonts w:ascii="Times New Roman"/>
                <w:b w:val="false"/>
                <w:i w:val="false"/>
                <w:color w:val="000000"/>
                <w:sz w:val="20"/>
              </w:rPr>
              <w:t>
предлагает план</w:t>
            </w:r>
            <w:r>
              <w:br/>
            </w:r>
            <w:r>
              <w:rPr>
                <w:rFonts w:ascii="Times New Roman"/>
                <w:b w:val="false"/>
                <w:i w:val="false"/>
                <w:color w:val="000000"/>
                <w:sz w:val="20"/>
              </w:rPr>
              <w:t>
действий по</w:t>
            </w:r>
            <w:r>
              <w:br/>
            </w:r>
            <w:r>
              <w:rPr>
                <w:rFonts w:ascii="Times New Roman"/>
                <w:b w:val="false"/>
                <w:i w:val="false"/>
                <w:color w:val="000000"/>
                <w:sz w:val="20"/>
              </w:rPr>
              <w:t>
дорожной</w:t>
            </w:r>
            <w:r>
              <w:br/>
            </w:r>
            <w:r>
              <w:rPr>
                <w:rFonts w:ascii="Times New Roman"/>
                <w:b w:val="false"/>
                <w:i w:val="false"/>
                <w:color w:val="000000"/>
                <w:sz w:val="20"/>
              </w:rPr>
              <w:t>
безопасности</w:t>
            </w:r>
            <w:r>
              <w:br/>
            </w:r>
            <w:r>
              <w:rPr>
                <w:rFonts w:ascii="Times New Roman"/>
                <w:b w:val="false"/>
                <w:i w:val="false"/>
                <w:color w:val="000000"/>
                <w:sz w:val="20"/>
              </w:rPr>
              <w:t>
Гармонизация</w:t>
            </w:r>
            <w:r>
              <w:br/>
            </w:r>
            <w:r>
              <w:rPr>
                <w:rFonts w:ascii="Times New Roman"/>
                <w:b w:val="false"/>
                <w:i w:val="false"/>
                <w:color w:val="000000"/>
                <w:sz w:val="20"/>
              </w:rPr>
              <w:t>
национального</w:t>
            </w:r>
            <w:r>
              <w:br/>
            </w:r>
            <w:r>
              <w:rPr>
                <w:rFonts w:ascii="Times New Roman"/>
                <w:b w:val="false"/>
                <w:i w:val="false"/>
                <w:color w:val="000000"/>
                <w:sz w:val="20"/>
              </w:rPr>
              <w:t>
законодательст-</w:t>
            </w:r>
            <w:r>
              <w:br/>
            </w:r>
            <w:r>
              <w:rPr>
                <w:rFonts w:ascii="Times New Roman"/>
                <w:b w:val="false"/>
                <w:i w:val="false"/>
                <w:color w:val="000000"/>
                <w:sz w:val="20"/>
              </w:rPr>
              <w:t>
ва Республики</w:t>
            </w:r>
            <w:r>
              <w:br/>
            </w:r>
            <w:r>
              <w:rPr>
                <w:rFonts w:ascii="Times New Roman"/>
                <w:b w:val="false"/>
                <w:i w:val="false"/>
                <w:color w:val="000000"/>
                <w:sz w:val="20"/>
              </w:rPr>
              <w:t>
Казахстан и</w:t>
            </w:r>
            <w:r>
              <w:br/>
            </w:r>
            <w:r>
              <w:rPr>
                <w:rFonts w:ascii="Times New Roman"/>
                <w:b w:val="false"/>
                <w:i w:val="false"/>
                <w:color w:val="000000"/>
                <w:sz w:val="20"/>
              </w:rPr>
              <w:t>
норм дорожной</w:t>
            </w:r>
            <w:r>
              <w:br/>
            </w:r>
            <w:r>
              <w:rPr>
                <w:rFonts w:ascii="Times New Roman"/>
                <w:b w:val="false"/>
                <w:i w:val="false"/>
                <w:color w:val="000000"/>
                <w:sz w:val="20"/>
              </w:rPr>
              <w:t>
безопасности</w:t>
            </w:r>
            <w:r>
              <w:br/>
            </w:r>
            <w:r>
              <w:rPr>
                <w:rFonts w:ascii="Times New Roman"/>
                <w:b w:val="false"/>
                <w:i w:val="false"/>
                <w:color w:val="000000"/>
                <w:sz w:val="20"/>
              </w:rPr>
              <w:t>
Необходимо</w:t>
            </w:r>
            <w:r>
              <w:br/>
            </w:r>
            <w:r>
              <w:rPr>
                <w:rFonts w:ascii="Times New Roman"/>
                <w:b w:val="false"/>
                <w:i w:val="false"/>
                <w:color w:val="000000"/>
                <w:sz w:val="20"/>
              </w:rPr>
              <w:t>
внедрение ИТС</w:t>
            </w:r>
            <w:r>
              <w:br/>
            </w:r>
            <w:r>
              <w:rPr>
                <w:rFonts w:ascii="Times New Roman"/>
                <w:b w:val="false"/>
                <w:i w:val="false"/>
                <w:color w:val="000000"/>
                <w:sz w:val="20"/>
              </w:rPr>
              <w:t>
на дорогах</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Устойчивое</w:t>
            </w:r>
            <w:r>
              <w:br/>
            </w:r>
            <w:r>
              <w:rPr>
                <w:rFonts w:ascii="Times New Roman"/>
                <w:b w:val="false"/>
                <w:i w:val="false"/>
                <w:color w:val="000000"/>
                <w:sz w:val="20"/>
              </w:rPr>
              <w:t>
</w:t>
            </w:r>
            <w:r>
              <w:rPr>
                <w:rFonts w:ascii="Times New Roman"/>
                <w:b/>
                <w:i w:val="false"/>
                <w:color w:val="000000"/>
                <w:sz w:val="20"/>
              </w:rPr>
              <w:t>развитие</w:t>
            </w:r>
            <w:r>
              <w:br/>
            </w:r>
            <w:r>
              <w:rPr>
                <w:rFonts w:ascii="Times New Roman"/>
                <w:b w:val="false"/>
                <w:i w:val="false"/>
                <w:color w:val="000000"/>
                <w:sz w:val="20"/>
              </w:rPr>
              <w:t>
</w:t>
            </w:r>
            <w:r>
              <w:rPr>
                <w:rFonts w:ascii="Times New Roman"/>
                <w:b/>
                <w:i w:val="false"/>
                <w:color w:val="000000"/>
                <w:sz w:val="20"/>
              </w:rPr>
              <w:t>дорожного</w:t>
            </w:r>
            <w:r>
              <w:br/>
            </w:r>
            <w:r>
              <w:rPr>
                <w:rFonts w:ascii="Times New Roman"/>
                <w:b w:val="false"/>
                <w:i w:val="false"/>
                <w:color w:val="000000"/>
                <w:sz w:val="20"/>
              </w:rPr>
              <w:t>
</w:t>
            </w:r>
            <w:r>
              <w:rPr>
                <w:rFonts w:ascii="Times New Roman"/>
                <w:b/>
                <w:i w:val="false"/>
                <w:color w:val="000000"/>
                <w:sz w:val="20"/>
              </w:rPr>
              <w:t>сектора</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Повысить</w:t>
            </w:r>
            <w:r>
              <w:br/>
            </w:r>
            <w:r>
              <w:rPr>
                <w:rFonts w:ascii="Times New Roman"/>
                <w:b w:val="false"/>
                <w:i w:val="false"/>
                <w:color w:val="000000"/>
                <w:sz w:val="20"/>
              </w:rPr>
              <w:t>
эффективность</w:t>
            </w:r>
            <w:r>
              <w:br/>
            </w:r>
            <w:r>
              <w:rPr>
                <w:rFonts w:ascii="Times New Roman"/>
                <w:b w:val="false"/>
                <w:i w:val="false"/>
                <w:color w:val="000000"/>
                <w:sz w:val="20"/>
              </w:rPr>
              <w:t>
системы</w:t>
            </w:r>
            <w:r>
              <w:br/>
            </w:r>
            <w:r>
              <w:rPr>
                <w:rFonts w:ascii="Times New Roman"/>
                <w:b w:val="false"/>
                <w:i w:val="false"/>
                <w:color w:val="000000"/>
                <w:sz w:val="20"/>
              </w:rPr>
              <w:t>
управления</w:t>
            </w:r>
            <w:r>
              <w:br/>
            </w:r>
            <w:r>
              <w:rPr>
                <w:rFonts w:ascii="Times New Roman"/>
                <w:b w:val="false"/>
                <w:i w:val="false"/>
                <w:color w:val="000000"/>
                <w:sz w:val="20"/>
              </w:rPr>
              <w:t>
техническим</w:t>
            </w:r>
            <w:r>
              <w:br/>
            </w:r>
            <w:r>
              <w:rPr>
                <w:rFonts w:ascii="Times New Roman"/>
                <w:b w:val="false"/>
                <w:i w:val="false"/>
                <w:color w:val="000000"/>
                <w:sz w:val="20"/>
              </w:rPr>
              <w:t>
обслуживанием</w:t>
            </w:r>
            <w:r>
              <w:br/>
            </w:r>
            <w:r>
              <w:rPr>
                <w:rFonts w:ascii="Times New Roman"/>
                <w:b w:val="false"/>
                <w:i w:val="false"/>
                <w:color w:val="000000"/>
                <w:sz w:val="20"/>
              </w:rPr>
              <w:t>
дорог</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Завершено</w:t>
            </w:r>
            <w:r>
              <w:br/>
            </w:r>
            <w:r>
              <w:rPr>
                <w:rFonts w:ascii="Times New Roman"/>
                <w:b w:val="false"/>
                <w:i w:val="false"/>
                <w:color w:val="000000"/>
                <w:sz w:val="20"/>
              </w:rPr>
              <w:t>
руководство по</w:t>
            </w:r>
            <w:r>
              <w:br/>
            </w:r>
            <w:r>
              <w:rPr>
                <w:rFonts w:ascii="Times New Roman"/>
                <w:b w:val="false"/>
                <w:i w:val="false"/>
                <w:color w:val="000000"/>
                <w:sz w:val="20"/>
              </w:rPr>
              <w:t>
техническому</w:t>
            </w:r>
            <w:r>
              <w:br/>
            </w:r>
            <w:r>
              <w:rPr>
                <w:rFonts w:ascii="Times New Roman"/>
                <w:b w:val="false"/>
                <w:i w:val="false"/>
                <w:color w:val="000000"/>
                <w:sz w:val="20"/>
              </w:rPr>
              <w:t>
обслуживанию.</w:t>
            </w:r>
            <w:r>
              <w:br/>
            </w:r>
            <w:r>
              <w:rPr>
                <w:rFonts w:ascii="Times New Roman"/>
                <w:b w:val="false"/>
                <w:i w:val="false"/>
                <w:color w:val="000000"/>
                <w:sz w:val="20"/>
              </w:rPr>
              <w:t>
Повысилась</w:t>
            </w:r>
            <w:r>
              <w:br/>
            </w:r>
            <w:r>
              <w:rPr>
                <w:rFonts w:ascii="Times New Roman"/>
                <w:b w:val="false"/>
                <w:i w:val="false"/>
                <w:color w:val="000000"/>
                <w:sz w:val="20"/>
              </w:rPr>
              <w:t>
сумма средств,</w:t>
            </w:r>
            <w:r>
              <w:br/>
            </w:r>
            <w:r>
              <w:rPr>
                <w:rFonts w:ascii="Times New Roman"/>
                <w:b w:val="false"/>
                <w:i w:val="false"/>
                <w:color w:val="000000"/>
                <w:sz w:val="20"/>
              </w:rPr>
              <w:t>
выделяемая для</w:t>
            </w:r>
            <w:r>
              <w:br/>
            </w:r>
            <w:r>
              <w:rPr>
                <w:rFonts w:ascii="Times New Roman"/>
                <w:b w:val="false"/>
                <w:i w:val="false"/>
                <w:color w:val="000000"/>
                <w:sz w:val="20"/>
              </w:rPr>
              <w:t>
технического</w:t>
            </w:r>
            <w:r>
              <w:br/>
            </w:r>
            <w:r>
              <w:rPr>
                <w:rFonts w:ascii="Times New Roman"/>
                <w:b w:val="false"/>
                <w:i w:val="false"/>
                <w:color w:val="000000"/>
                <w:sz w:val="20"/>
              </w:rPr>
              <w:t>
обслуживания.</w:t>
            </w:r>
            <w:r>
              <w:br/>
            </w:r>
            <w:r>
              <w:rPr>
                <w:rFonts w:ascii="Times New Roman"/>
                <w:b w:val="false"/>
                <w:i w:val="false"/>
                <w:color w:val="000000"/>
                <w:sz w:val="20"/>
              </w:rPr>
              <w:t>
Фонды</w:t>
            </w:r>
            <w:r>
              <w:br/>
            </w:r>
            <w:r>
              <w:rPr>
                <w:rFonts w:ascii="Times New Roman"/>
                <w:b w:val="false"/>
                <w:i w:val="false"/>
                <w:color w:val="000000"/>
                <w:sz w:val="20"/>
              </w:rPr>
              <w:t>
финансирования</w:t>
            </w:r>
            <w:r>
              <w:br/>
            </w:r>
            <w:r>
              <w:rPr>
                <w:rFonts w:ascii="Times New Roman"/>
                <w:b w:val="false"/>
                <w:i w:val="false"/>
                <w:color w:val="000000"/>
                <w:sz w:val="20"/>
              </w:rPr>
              <w:t>
регулярного</w:t>
            </w:r>
            <w:r>
              <w:br/>
            </w:r>
            <w:r>
              <w:rPr>
                <w:rFonts w:ascii="Times New Roman"/>
                <w:b w:val="false"/>
                <w:i w:val="false"/>
                <w:color w:val="000000"/>
                <w:sz w:val="20"/>
              </w:rPr>
              <w:t>
технического</w:t>
            </w:r>
            <w:r>
              <w:br/>
            </w:r>
            <w:r>
              <w:rPr>
                <w:rFonts w:ascii="Times New Roman"/>
                <w:b w:val="false"/>
                <w:i w:val="false"/>
                <w:color w:val="000000"/>
                <w:sz w:val="20"/>
              </w:rPr>
              <w:t>
обслуживания</w:t>
            </w:r>
            <w:r>
              <w:br/>
            </w:r>
            <w:r>
              <w:rPr>
                <w:rFonts w:ascii="Times New Roman"/>
                <w:b w:val="false"/>
                <w:i w:val="false"/>
                <w:color w:val="000000"/>
                <w:sz w:val="20"/>
              </w:rPr>
              <w:t>
повысились на</w:t>
            </w:r>
            <w:r>
              <w:br/>
            </w:r>
            <w:r>
              <w:rPr>
                <w:rFonts w:ascii="Times New Roman"/>
                <w:b w:val="false"/>
                <w:i w:val="false"/>
                <w:color w:val="000000"/>
                <w:sz w:val="20"/>
              </w:rPr>
              <w:t>
50 % в виде</w:t>
            </w:r>
            <w:r>
              <w:br/>
            </w:r>
            <w:r>
              <w:rPr>
                <w:rFonts w:ascii="Times New Roman"/>
                <w:b w:val="false"/>
                <w:i w:val="false"/>
                <w:color w:val="000000"/>
                <w:sz w:val="20"/>
              </w:rPr>
              <w:t>
выделяемых</w:t>
            </w:r>
            <w:r>
              <w:br/>
            </w:r>
            <w:r>
              <w:rPr>
                <w:rFonts w:ascii="Times New Roman"/>
                <w:b w:val="false"/>
                <w:i w:val="false"/>
                <w:color w:val="000000"/>
                <w:sz w:val="20"/>
              </w:rPr>
              <w:t>
средств на км.</w:t>
            </w:r>
            <w:r>
              <w:br/>
            </w:r>
            <w:r>
              <w:rPr>
                <w:rFonts w:ascii="Times New Roman"/>
                <w:b w:val="false"/>
                <w:i w:val="false"/>
                <w:color w:val="000000"/>
                <w:sz w:val="20"/>
              </w:rPr>
              <w:t>
Значительное</w:t>
            </w:r>
            <w:r>
              <w:br/>
            </w:r>
            <w:r>
              <w:rPr>
                <w:rFonts w:ascii="Times New Roman"/>
                <w:b w:val="false"/>
                <w:i w:val="false"/>
                <w:color w:val="000000"/>
                <w:sz w:val="20"/>
              </w:rPr>
              <w:t>
перераспреде-</w:t>
            </w:r>
            <w:r>
              <w:br/>
            </w:r>
            <w:r>
              <w:rPr>
                <w:rFonts w:ascii="Times New Roman"/>
                <w:b w:val="false"/>
                <w:i w:val="false"/>
                <w:color w:val="000000"/>
                <w:sz w:val="20"/>
              </w:rPr>
              <w:t>
ление</w:t>
            </w:r>
            <w:r>
              <w:br/>
            </w:r>
            <w:r>
              <w:rPr>
                <w:rFonts w:ascii="Times New Roman"/>
                <w:b w:val="false"/>
                <w:i w:val="false"/>
                <w:color w:val="000000"/>
                <w:sz w:val="20"/>
              </w:rPr>
              <w:t>
строительных</w:t>
            </w:r>
            <w:r>
              <w:br/>
            </w:r>
            <w:r>
              <w:rPr>
                <w:rFonts w:ascii="Times New Roman"/>
                <w:b w:val="false"/>
                <w:i w:val="false"/>
                <w:color w:val="000000"/>
                <w:sz w:val="20"/>
              </w:rPr>
              <w:t>
работ - 95 %</w:t>
            </w:r>
            <w:r>
              <w:br/>
            </w:r>
            <w:r>
              <w:rPr>
                <w:rFonts w:ascii="Times New Roman"/>
                <w:b w:val="false"/>
                <w:i w:val="false"/>
                <w:color w:val="000000"/>
                <w:sz w:val="20"/>
              </w:rPr>
              <w:t>
работ переданы</w:t>
            </w:r>
            <w:r>
              <w:br/>
            </w:r>
            <w:r>
              <w:rPr>
                <w:rFonts w:ascii="Times New Roman"/>
                <w:b w:val="false"/>
                <w:i w:val="false"/>
                <w:color w:val="000000"/>
                <w:sz w:val="20"/>
              </w:rPr>
              <w:t>
частным</w:t>
            </w:r>
            <w:r>
              <w:br/>
            </w:r>
            <w:r>
              <w:rPr>
                <w:rFonts w:ascii="Times New Roman"/>
                <w:b w:val="false"/>
                <w:i w:val="false"/>
                <w:color w:val="000000"/>
                <w:sz w:val="20"/>
              </w:rPr>
              <w:t>
подрядчикам.</w:t>
            </w:r>
            <w:r>
              <w:br/>
            </w:r>
            <w:r>
              <w:rPr>
                <w:rFonts w:ascii="Times New Roman"/>
                <w:b w:val="false"/>
                <w:i w:val="false"/>
                <w:color w:val="000000"/>
                <w:sz w:val="20"/>
              </w:rPr>
              <w:t>
Проводится</w:t>
            </w:r>
            <w:r>
              <w:br/>
            </w:r>
            <w:r>
              <w:rPr>
                <w:rFonts w:ascii="Times New Roman"/>
                <w:b w:val="false"/>
                <w:i w:val="false"/>
                <w:color w:val="000000"/>
                <w:sz w:val="20"/>
              </w:rPr>
              <w:t>
регулярная</w:t>
            </w:r>
            <w:r>
              <w:br/>
            </w:r>
            <w:r>
              <w:rPr>
                <w:rFonts w:ascii="Times New Roman"/>
                <w:b w:val="false"/>
                <w:i w:val="false"/>
                <w:color w:val="000000"/>
                <w:sz w:val="20"/>
              </w:rPr>
              <w:t>
диагностика</w:t>
            </w:r>
            <w:r>
              <w:br/>
            </w:r>
            <w:r>
              <w:rPr>
                <w:rFonts w:ascii="Times New Roman"/>
                <w:b w:val="false"/>
                <w:i w:val="false"/>
                <w:color w:val="000000"/>
                <w:sz w:val="20"/>
              </w:rPr>
              <w:t>
дорог</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w:t>
            </w:r>
            <w:r>
              <w:br/>
            </w:r>
            <w:r>
              <w:rPr>
                <w:rFonts w:ascii="Times New Roman"/>
                <w:b w:val="false"/>
                <w:i w:val="false"/>
                <w:color w:val="000000"/>
                <w:sz w:val="20"/>
              </w:rPr>
              <w:t>
механизме</w:t>
            </w:r>
            <w:r>
              <w:br/>
            </w:r>
            <w:r>
              <w:rPr>
                <w:rFonts w:ascii="Times New Roman"/>
                <w:b w:val="false"/>
                <w:i w:val="false"/>
                <w:color w:val="000000"/>
                <w:sz w:val="20"/>
              </w:rPr>
              <w:t>
финансирования</w:t>
            </w:r>
            <w:r>
              <w:br/>
            </w:r>
            <w:r>
              <w:rPr>
                <w:rFonts w:ascii="Times New Roman"/>
                <w:b w:val="false"/>
                <w:i w:val="false"/>
                <w:color w:val="000000"/>
                <w:sz w:val="20"/>
              </w:rPr>
              <w:t>
технического</w:t>
            </w:r>
            <w:r>
              <w:br/>
            </w:r>
            <w:r>
              <w:rPr>
                <w:rFonts w:ascii="Times New Roman"/>
                <w:b w:val="false"/>
                <w:i w:val="false"/>
                <w:color w:val="000000"/>
                <w:sz w:val="20"/>
              </w:rPr>
              <w:t>
обслуживания</w:t>
            </w:r>
            <w:r>
              <w:br/>
            </w:r>
            <w:r>
              <w:rPr>
                <w:rFonts w:ascii="Times New Roman"/>
                <w:b w:val="false"/>
                <w:i w:val="false"/>
                <w:color w:val="000000"/>
                <w:sz w:val="20"/>
              </w:rPr>
              <w:t>
дорог.</w:t>
            </w:r>
            <w:r>
              <w:br/>
            </w:r>
            <w:r>
              <w:rPr>
                <w:rFonts w:ascii="Times New Roman"/>
                <w:b w:val="false"/>
                <w:i w:val="false"/>
                <w:color w:val="000000"/>
                <w:sz w:val="20"/>
              </w:rPr>
              <w:t>
Внедрение</w:t>
            </w:r>
            <w:r>
              <w:br/>
            </w:r>
            <w:r>
              <w:rPr>
                <w:rFonts w:ascii="Times New Roman"/>
                <w:b w:val="false"/>
                <w:i w:val="false"/>
                <w:color w:val="000000"/>
                <w:sz w:val="20"/>
              </w:rPr>
              <w:t>
конкурентных</w:t>
            </w:r>
            <w:r>
              <w:br/>
            </w:r>
            <w:r>
              <w:rPr>
                <w:rFonts w:ascii="Times New Roman"/>
                <w:b w:val="false"/>
                <w:i w:val="false"/>
                <w:color w:val="000000"/>
                <w:sz w:val="20"/>
              </w:rPr>
              <w:t>
торгов на</w:t>
            </w:r>
            <w:r>
              <w:br/>
            </w:r>
            <w:r>
              <w:rPr>
                <w:rFonts w:ascii="Times New Roman"/>
                <w:b w:val="false"/>
                <w:i w:val="false"/>
                <w:color w:val="000000"/>
                <w:sz w:val="20"/>
              </w:rPr>
              <w:t>
регулярное</w:t>
            </w:r>
            <w:r>
              <w:br/>
            </w:r>
            <w:r>
              <w:rPr>
                <w:rFonts w:ascii="Times New Roman"/>
                <w:b w:val="false"/>
                <w:i w:val="false"/>
                <w:color w:val="000000"/>
                <w:sz w:val="20"/>
              </w:rPr>
              <w:t>
техническое</w:t>
            </w:r>
            <w:r>
              <w:br/>
            </w:r>
            <w:r>
              <w:rPr>
                <w:rFonts w:ascii="Times New Roman"/>
                <w:b w:val="false"/>
                <w:i w:val="false"/>
                <w:color w:val="000000"/>
                <w:sz w:val="20"/>
              </w:rPr>
              <w:t>
обслуживание и</w:t>
            </w:r>
            <w:r>
              <w:br/>
            </w:r>
            <w:r>
              <w:rPr>
                <w:rFonts w:ascii="Times New Roman"/>
                <w:b w:val="false"/>
                <w:i w:val="false"/>
                <w:color w:val="000000"/>
                <w:sz w:val="20"/>
              </w:rPr>
              <w:t>
системы</w:t>
            </w:r>
            <w:r>
              <w:br/>
            </w:r>
            <w:r>
              <w:rPr>
                <w:rFonts w:ascii="Times New Roman"/>
                <w:b w:val="false"/>
                <w:i w:val="false"/>
                <w:color w:val="000000"/>
                <w:sz w:val="20"/>
              </w:rPr>
              <w:t>
тех.обслужива-</w:t>
            </w:r>
            <w:r>
              <w:br/>
            </w:r>
            <w:r>
              <w:rPr>
                <w:rFonts w:ascii="Times New Roman"/>
                <w:b w:val="false"/>
                <w:i w:val="false"/>
                <w:color w:val="000000"/>
                <w:sz w:val="20"/>
              </w:rPr>
              <w:t>
ния на основе</w:t>
            </w:r>
            <w:r>
              <w:br/>
            </w:r>
            <w:r>
              <w:rPr>
                <w:rFonts w:ascii="Times New Roman"/>
                <w:b w:val="false"/>
                <w:i w:val="false"/>
                <w:color w:val="000000"/>
                <w:sz w:val="20"/>
              </w:rPr>
              <w:t>
оценки качества</w:t>
            </w:r>
            <w:r>
              <w:br/>
            </w:r>
            <w:r>
              <w:rPr>
                <w:rFonts w:ascii="Times New Roman"/>
                <w:b w:val="false"/>
                <w:i w:val="false"/>
                <w:color w:val="000000"/>
                <w:sz w:val="20"/>
              </w:rPr>
              <w:t>
осуществляемых</w:t>
            </w:r>
            <w:r>
              <w:br/>
            </w:r>
            <w:r>
              <w:rPr>
                <w:rFonts w:ascii="Times New Roman"/>
                <w:b w:val="false"/>
                <w:i w:val="false"/>
                <w:color w:val="000000"/>
                <w:sz w:val="20"/>
              </w:rPr>
              <w:t>
услуг</w:t>
            </w:r>
            <w:r>
              <w:br/>
            </w:r>
            <w:r>
              <w:rPr>
                <w:rFonts w:ascii="Times New Roman"/>
                <w:b w:val="false"/>
                <w:i w:val="false"/>
                <w:color w:val="000000"/>
                <w:sz w:val="20"/>
              </w:rPr>
              <w:t>
Рассмотрение</w:t>
            </w:r>
            <w:r>
              <w:br/>
            </w:r>
            <w:r>
              <w:rPr>
                <w:rFonts w:ascii="Times New Roman"/>
                <w:b w:val="false"/>
                <w:i w:val="false"/>
                <w:color w:val="000000"/>
                <w:sz w:val="20"/>
              </w:rPr>
              <w:t>
стратегии и</w:t>
            </w:r>
            <w:r>
              <w:br/>
            </w:r>
            <w:r>
              <w:rPr>
                <w:rFonts w:ascii="Times New Roman"/>
                <w:b w:val="false"/>
                <w:i w:val="false"/>
                <w:color w:val="000000"/>
                <w:sz w:val="20"/>
              </w:rPr>
              <w:t>
бизнес плана</w:t>
            </w:r>
            <w:r>
              <w:br/>
            </w:r>
            <w:r>
              <w:rPr>
                <w:rFonts w:ascii="Times New Roman"/>
                <w:b w:val="false"/>
                <w:i w:val="false"/>
                <w:color w:val="000000"/>
                <w:sz w:val="20"/>
              </w:rPr>
              <w:t>
Казахавтодора,</w:t>
            </w:r>
            <w:r>
              <w:br/>
            </w:r>
            <w:r>
              <w:rPr>
                <w:rFonts w:ascii="Times New Roman"/>
                <w:b w:val="false"/>
                <w:i w:val="false"/>
                <w:color w:val="000000"/>
                <w:sz w:val="20"/>
              </w:rPr>
              <w:t>
а также</w:t>
            </w:r>
            <w:r>
              <w:br/>
            </w:r>
            <w:r>
              <w:rPr>
                <w:rFonts w:ascii="Times New Roman"/>
                <w:b w:val="false"/>
                <w:i w:val="false"/>
                <w:color w:val="000000"/>
                <w:sz w:val="20"/>
              </w:rPr>
              <w:t>
предложение</w:t>
            </w:r>
            <w:r>
              <w:br/>
            </w:r>
            <w:r>
              <w:rPr>
                <w:rFonts w:ascii="Times New Roman"/>
                <w:b w:val="false"/>
                <w:i w:val="false"/>
                <w:color w:val="000000"/>
                <w:sz w:val="20"/>
              </w:rPr>
              <w:t>
рекомендаций по</w:t>
            </w:r>
            <w:r>
              <w:br/>
            </w:r>
            <w:r>
              <w:rPr>
                <w:rFonts w:ascii="Times New Roman"/>
                <w:b w:val="false"/>
                <w:i w:val="false"/>
                <w:color w:val="000000"/>
                <w:sz w:val="20"/>
              </w:rPr>
              <w:t>
усилению его</w:t>
            </w:r>
            <w:r>
              <w:br/>
            </w:r>
            <w:r>
              <w:rPr>
                <w:rFonts w:ascii="Times New Roman"/>
                <w:b w:val="false"/>
                <w:i w:val="false"/>
                <w:color w:val="000000"/>
                <w:sz w:val="20"/>
              </w:rPr>
              <w:t>
технической и</w:t>
            </w:r>
            <w:r>
              <w:br/>
            </w:r>
            <w:r>
              <w:rPr>
                <w:rFonts w:ascii="Times New Roman"/>
                <w:b w:val="false"/>
                <w:i w:val="false"/>
                <w:color w:val="000000"/>
                <w:sz w:val="20"/>
              </w:rPr>
              <w:t>
эксплуатацион-</w:t>
            </w:r>
            <w:r>
              <w:br/>
            </w:r>
            <w:r>
              <w:rPr>
                <w:rFonts w:ascii="Times New Roman"/>
                <w:b w:val="false"/>
                <w:i w:val="false"/>
                <w:color w:val="000000"/>
                <w:sz w:val="20"/>
              </w:rPr>
              <w:t>
ной.</w:t>
            </w:r>
            <w:r>
              <w:br/>
            </w:r>
            <w:r>
              <w:rPr>
                <w:rFonts w:ascii="Times New Roman"/>
                <w:b w:val="false"/>
                <w:i w:val="false"/>
                <w:color w:val="000000"/>
                <w:sz w:val="20"/>
              </w:rPr>
              <w:t>
Оценка</w:t>
            </w:r>
            <w:r>
              <w:br/>
            </w:r>
            <w:r>
              <w:rPr>
                <w:rFonts w:ascii="Times New Roman"/>
                <w:b w:val="false"/>
                <w:i w:val="false"/>
                <w:color w:val="000000"/>
                <w:sz w:val="20"/>
              </w:rPr>
              <w:t>
повторного</w:t>
            </w:r>
            <w:r>
              <w:br/>
            </w:r>
            <w:r>
              <w:rPr>
                <w:rFonts w:ascii="Times New Roman"/>
                <w:b w:val="false"/>
                <w:i w:val="false"/>
                <w:color w:val="000000"/>
                <w:sz w:val="20"/>
              </w:rPr>
              <w:t>
внедрения</w:t>
            </w:r>
            <w:r>
              <w:br/>
            </w:r>
            <w:r>
              <w:rPr>
                <w:rFonts w:ascii="Times New Roman"/>
                <w:b w:val="false"/>
                <w:i w:val="false"/>
                <w:color w:val="000000"/>
                <w:sz w:val="20"/>
              </w:rPr>
              <w:t>
Дорожного Фонда</w:t>
            </w:r>
            <w:r>
              <w:br/>
            </w:r>
            <w:r>
              <w:rPr>
                <w:rFonts w:ascii="Times New Roman"/>
                <w:b w:val="false"/>
                <w:i w:val="false"/>
                <w:color w:val="000000"/>
                <w:sz w:val="20"/>
              </w:rPr>
              <w:t>
и вовлечение</w:t>
            </w:r>
            <w:r>
              <w:br/>
            </w:r>
            <w:r>
              <w:rPr>
                <w:rFonts w:ascii="Times New Roman"/>
                <w:b w:val="false"/>
                <w:i w:val="false"/>
                <w:color w:val="000000"/>
                <w:sz w:val="20"/>
              </w:rPr>
              <w:t>
частного</w:t>
            </w:r>
            <w:r>
              <w:br/>
            </w:r>
            <w:r>
              <w:rPr>
                <w:rFonts w:ascii="Times New Roman"/>
                <w:b w:val="false"/>
                <w:i w:val="false"/>
                <w:color w:val="000000"/>
                <w:sz w:val="20"/>
              </w:rPr>
              <w:t>
сектора в</w:t>
            </w:r>
            <w:r>
              <w:br/>
            </w:r>
            <w:r>
              <w:rPr>
                <w:rFonts w:ascii="Times New Roman"/>
                <w:b w:val="false"/>
                <w:i w:val="false"/>
                <w:color w:val="000000"/>
                <w:sz w:val="20"/>
              </w:rPr>
              <w:t>
эксплуатацию</w:t>
            </w:r>
            <w:r>
              <w:br/>
            </w:r>
            <w:r>
              <w:rPr>
                <w:rFonts w:ascii="Times New Roman"/>
                <w:b w:val="false"/>
                <w:i w:val="false"/>
                <w:color w:val="000000"/>
                <w:sz w:val="20"/>
              </w:rPr>
              <w:t>
дорог в рамках</w:t>
            </w:r>
            <w:r>
              <w:br/>
            </w:r>
            <w:r>
              <w:rPr>
                <w:rFonts w:ascii="Times New Roman"/>
                <w:b w:val="false"/>
                <w:i w:val="false"/>
                <w:color w:val="000000"/>
                <w:sz w:val="20"/>
              </w:rPr>
              <w:t>
Программы</w:t>
            </w:r>
            <w:r>
              <w:br/>
            </w:r>
            <w:r>
              <w:rPr>
                <w:rFonts w:ascii="Times New Roman"/>
                <w:b w:val="false"/>
                <w:i w:val="false"/>
                <w:color w:val="000000"/>
                <w:sz w:val="20"/>
              </w:rPr>
              <w:t>
инвестиций</w:t>
            </w:r>
            <w:r>
              <w:br/>
            </w:r>
            <w:r>
              <w:rPr>
                <w:rFonts w:ascii="Times New Roman"/>
                <w:b w:val="false"/>
                <w:i w:val="false"/>
                <w:color w:val="000000"/>
                <w:sz w:val="20"/>
              </w:rPr>
              <w:t>
Вышеперечислен-</w:t>
            </w:r>
            <w:r>
              <w:br/>
            </w:r>
            <w:r>
              <w:rPr>
                <w:rFonts w:ascii="Times New Roman"/>
                <w:b w:val="false"/>
                <w:i w:val="false"/>
                <w:color w:val="000000"/>
                <w:sz w:val="20"/>
              </w:rPr>
              <w:t>
ные действия</w:t>
            </w:r>
            <w:r>
              <w:br/>
            </w:r>
            <w:r>
              <w:rPr>
                <w:rFonts w:ascii="Times New Roman"/>
                <w:b w:val="false"/>
                <w:i w:val="false"/>
                <w:color w:val="000000"/>
                <w:sz w:val="20"/>
              </w:rPr>
              <w:t>
будут</w:t>
            </w:r>
            <w:r>
              <w:br/>
            </w:r>
            <w:r>
              <w:rPr>
                <w:rFonts w:ascii="Times New Roman"/>
                <w:b w:val="false"/>
                <w:i w:val="false"/>
                <w:color w:val="000000"/>
                <w:sz w:val="20"/>
              </w:rPr>
              <w:t>
реализованы при</w:t>
            </w:r>
            <w:r>
              <w:br/>
            </w:r>
            <w:r>
              <w:rPr>
                <w:rFonts w:ascii="Times New Roman"/>
                <w:b w:val="false"/>
                <w:i w:val="false"/>
                <w:color w:val="000000"/>
                <w:sz w:val="20"/>
              </w:rPr>
              <w:t>
содействии АБР</w:t>
            </w:r>
            <w:r>
              <w:br/>
            </w:r>
            <w:r>
              <w:rPr>
                <w:rFonts w:ascii="Times New Roman"/>
                <w:b w:val="false"/>
                <w:i w:val="false"/>
                <w:color w:val="000000"/>
                <w:sz w:val="20"/>
              </w:rPr>
              <w:t>
в рамках</w:t>
            </w:r>
            <w:r>
              <w:br/>
            </w:r>
            <w:r>
              <w:rPr>
                <w:rFonts w:ascii="Times New Roman"/>
                <w:b w:val="false"/>
                <w:i w:val="false"/>
                <w:color w:val="000000"/>
                <w:sz w:val="20"/>
              </w:rPr>
              <w:t>
Коридора ЦАРЭС</w:t>
            </w:r>
            <w:r>
              <w:br/>
            </w:r>
            <w:r>
              <w:rPr>
                <w:rFonts w:ascii="Times New Roman"/>
                <w:b w:val="false"/>
                <w:i w:val="false"/>
                <w:color w:val="000000"/>
                <w:sz w:val="20"/>
              </w:rPr>
              <w:t>
1 и проекта</w:t>
            </w:r>
            <w:r>
              <w:br/>
            </w:r>
            <w:r>
              <w:rPr>
                <w:rFonts w:ascii="Times New Roman"/>
                <w:b w:val="false"/>
                <w:i w:val="false"/>
                <w:color w:val="000000"/>
                <w:sz w:val="20"/>
              </w:rPr>
              <w:t>
ЕБРР</w:t>
            </w:r>
          </w:p>
        </w:tc>
      </w:tr>
      <w:tr>
        <w:trPr>
          <w:trHeight w:val="30" w:hRule="atLeast"/>
        </w:trPr>
        <w:tc>
          <w:tcPr>
            <w:tcW w:w="3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Эксплуатация</w:t>
            </w:r>
            <w:r>
              <w:br/>
            </w:r>
            <w:r>
              <w:rPr>
                <w:rFonts w:ascii="Times New Roman"/>
                <w:b w:val="false"/>
                <w:i w:val="false"/>
                <w:color w:val="000000"/>
                <w:sz w:val="20"/>
              </w:rPr>
              <w:t>
</w:t>
            </w:r>
            <w:r>
              <w:rPr>
                <w:rFonts w:ascii="Times New Roman"/>
                <w:b/>
                <w:i w:val="false"/>
                <w:color w:val="000000"/>
                <w:sz w:val="20"/>
              </w:rPr>
              <w:t>дорожного</w:t>
            </w:r>
            <w:r>
              <w:br/>
            </w:r>
            <w:r>
              <w:rPr>
                <w:rFonts w:ascii="Times New Roman"/>
                <w:b w:val="false"/>
                <w:i w:val="false"/>
                <w:color w:val="000000"/>
                <w:sz w:val="20"/>
              </w:rPr>
              <w:t>
</w:t>
            </w:r>
            <w:r>
              <w:rPr>
                <w:rFonts w:ascii="Times New Roman"/>
                <w:b/>
                <w:i w:val="false"/>
                <w:color w:val="000000"/>
                <w:sz w:val="20"/>
              </w:rPr>
              <w:t>транспорта</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Беспрепятственное</w:t>
            </w:r>
            <w:r>
              <w:br/>
            </w:r>
            <w:r>
              <w:rPr>
                <w:rFonts w:ascii="Times New Roman"/>
                <w:b w:val="false"/>
                <w:i w:val="false"/>
                <w:color w:val="000000"/>
                <w:sz w:val="20"/>
              </w:rPr>
              <w:t>
пересечение</w:t>
            </w:r>
            <w:r>
              <w:br/>
            </w:r>
            <w:r>
              <w:rPr>
                <w:rFonts w:ascii="Times New Roman"/>
                <w:b w:val="false"/>
                <w:i w:val="false"/>
                <w:color w:val="000000"/>
                <w:sz w:val="20"/>
              </w:rPr>
              <w:t>
границ</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Сняты посты</w:t>
            </w:r>
            <w:r>
              <w:br/>
            </w:r>
            <w:r>
              <w:rPr>
                <w:rFonts w:ascii="Times New Roman"/>
                <w:b w:val="false"/>
                <w:i w:val="false"/>
                <w:color w:val="000000"/>
                <w:sz w:val="20"/>
              </w:rPr>
              <w:t>
транспортного</w:t>
            </w:r>
            <w:r>
              <w:br/>
            </w:r>
            <w:r>
              <w:rPr>
                <w:rFonts w:ascii="Times New Roman"/>
                <w:b w:val="false"/>
                <w:i w:val="false"/>
                <w:color w:val="000000"/>
                <w:sz w:val="20"/>
              </w:rPr>
              <w:t>
и санитарного</w:t>
            </w:r>
            <w:r>
              <w:br/>
            </w:r>
            <w:r>
              <w:rPr>
                <w:rFonts w:ascii="Times New Roman"/>
                <w:b w:val="false"/>
                <w:i w:val="false"/>
                <w:color w:val="000000"/>
                <w:sz w:val="20"/>
              </w:rPr>
              <w:t>
контроля в</w:t>
            </w:r>
            <w:r>
              <w:br/>
            </w:r>
            <w:r>
              <w:rPr>
                <w:rFonts w:ascii="Times New Roman"/>
                <w:b w:val="false"/>
                <w:i w:val="false"/>
                <w:color w:val="000000"/>
                <w:sz w:val="20"/>
              </w:rPr>
              <w:t>
пограничных</w:t>
            </w:r>
            <w:r>
              <w:br/>
            </w:r>
            <w:r>
              <w:rPr>
                <w:rFonts w:ascii="Times New Roman"/>
                <w:b w:val="false"/>
                <w:i w:val="false"/>
                <w:color w:val="000000"/>
                <w:sz w:val="20"/>
              </w:rPr>
              <w:t>
пунктах на</w:t>
            </w:r>
            <w:r>
              <w:br/>
            </w:r>
            <w:r>
              <w:rPr>
                <w:rFonts w:ascii="Times New Roman"/>
                <w:b w:val="false"/>
                <w:i w:val="false"/>
                <w:color w:val="000000"/>
                <w:sz w:val="20"/>
              </w:rPr>
              <w:t>
границах</w:t>
            </w:r>
            <w:r>
              <w:br/>
            </w:r>
            <w:r>
              <w:rPr>
                <w:rFonts w:ascii="Times New Roman"/>
                <w:b w:val="false"/>
                <w:i w:val="false"/>
                <w:color w:val="000000"/>
                <w:sz w:val="20"/>
              </w:rPr>
              <w:t>
Проводятся</w:t>
            </w:r>
            <w:r>
              <w:br/>
            </w:r>
            <w:r>
              <w:rPr>
                <w:rFonts w:ascii="Times New Roman"/>
                <w:b w:val="false"/>
                <w:i w:val="false"/>
                <w:color w:val="000000"/>
                <w:sz w:val="20"/>
              </w:rPr>
              <w:t>
переговоры по</w:t>
            </w:r>
            <w:r>
              <w:br/>
            </w:r>
            <w:r>
              <w:rPr>
                <w:rFonts w:ascii="Times New Roman"/>
                <w:b w:val="false"/>
                <w:i w:val="false"/>
                <w:color w:val="000000"/>
                <w:sz w:val="20"/>
              </w:rPr>
              <w:t>
данным</w:t>
            </w:r>
            <w:r>
              <w:br/>
            </w:r>
            <w:r>
              <w:rPr>
                <w:rFonts w:ascii="Times New Roman"/>
                <w:b w:val="false"/>
                <w:i w:val="false"/>
                <w:color w:val="000000"/>
                <w:sz w:val="20"/>
              </w:rPr>
              <w:t>
проблемам.</w:t>
            </w:r>
            <w:r>
              <w:br/>
            </w:r>
            <w:r>
              <w:rPr>
                <w:rFonts w:ascii="Times New Roman"/>
                <w:b w:val="false"/>
                <w:i w:val="false"/>
                <w:color w:val="000000"/>
                <w:sz w:val="20"/>
              </w:rPr>
              <w:t>
Не существует</w:t>
            </w:r>
            <w:r>
              <w:br/>
            </w:r>
            <w:r>
              <w:rPr>
                <w:rFonts w:ascii="Times New Roman"/>
                <w:b w:val="false"/>
                <w:i w:val="false"/>
                <w:color w:val="000000"/>
                <w:sz w:val="20"/>
              </w:rPr>
              <w:t>
проблем со</w:t>
            </w:r>
            <w:r>
              <w:br/>
            </w:r>
            <w:r>
              <w:rPr>
                <w:rFonts w:ascii="Times New Roman"/>
                <w:b w:val="false"/>
                <w:i w:val="false"/>
                <w:color w:val="000000"/>
                <w:sz w:val="20"/>
              </w:rPr>
              <w:t>
странами ЦА</w:t>
            </w:r>
            <w:r>
              <w:br/>
            </w:r>
            <w:r>
              <w:rPr>
                <w:rFonts w:ascii="Times New Roman"/>
                <w:b w:val="false"/>
                <w:i w:val="false"/>
                <w:color w:val="000000"/>
                <w:sz w:val="20"/>
              </w:rPr>
              <w:t>
относительно</w:t>
            </w:r>
            <w:r>
              <w:br/>
            </w:r>
            <w:r>
              <w:rPr>
                <w:rFonts w:ascii="Times New Roman"/>
                <w:b w:val="false"/>
                <w:i w:val="false"/>
                <w:color w:val="000000"/>
                <w:sz w:val="20"/>
              </w:rPr>
              <w:t>
веса и</w:t>
            </w:r>
            <w:r>
              <w:br/>
            </w:r>
            <w:r>
              <w:rPr>
                <w:rFonts w:ascii="Times New Roman"/>
                <w:b w:val="false"/>
                <w:i w:val="false"/>
                <w:color w:val="000000"/>
                <w:sz w:val="20"/>
              </w:rPr>
              <w:t>
габаритов.</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Будут</w:t>
            </w:r>
            <w:r>
              <w:br/>
            </w:r>
            <w:r>
              <w:rPr>
                <w:rFonts w:ascii="Times New Roman"/>
                <w:b w:val="false"/>
                <w:i w:val="false"/>
                <w:color w:val="000000"/>
                <w:sz w:val="20"/>
              </w:rPr>
              <w:t>
реализованы</w:t>
            </w:r>
            <w:r>
              <w:br/>
            </w:r>
            <w:r>
              <w:rPr>
                <w:rFonts w:ascii="Times New Roman"/>
                <w:b w:val="false"/>
                <w:i w:val="false"/>
                <w:color w:val="000000"/>
                <w:sz w:val="20"/>
              </w:rPr>
              <w:t>
Трансграничные</w:t>
            </w:r>
            <w:r>
              <w:br/>
            </w:r>
            <w:r>
              <w:rPr>
                <w:rFonts w:ascii="Times New Roman"/>
                <w:b w:val="false"/>
                <w:i w:val="false"/>
                <w:color w:val="000000"/>
                <w:sz w:val="20"/>
              </w:rPr>
              <w:t>
соглашения, и</w:t>
            </w:r>
            <w:r>
              <w:br/>
            </w:r>
            <w:r>
              <w:rPr>
                <w:rFonts w:ascii="Times New Roman"/>
                <w:b w:val="false"/>
                <w:i w:val="false"/>
                <w:color w:val="000000"/>
                <w:sz w:val="20"/>
              </w:rPr>
              <w:t>
будут</w:t>
            </w:r>
            <w:r>
              <w:br/>
            </w:r>
            <w:r>
              <w:rPr>
                <w:rFonts w:ascii="Times New Roman"/>
                <w:b w:val="false"/>
                <w:i w:val="false"/>
                <w:color w:val="000000"/>
                <w:sz w:val="20"/>
              </w:rPr>
              <w:t>
скоординированы</w:t>
            </w:r>
            <w:r>
              <w:br/>
            </w:r>
            <w:r>
              <w:rPr>
                <w:rFonts w:ascii="Times New Roman"/>
                <w:b w:val="false"/>
                <w:i w:val="false"/>
                <w:color w:val="000000"/>
                <w:sz w:val="20"/>
              </w:rPr>
              <w:t>
и упрощены</w:t>
            </w:r>
            <w:r>
              <w:br/>
            </w:r>
            <w:r>
              <w:rPr>
                <w:rFonts w:ascii="Times New Roman"/>
                <w:b w:val="false"/>
                <w:i w:val="false"/>
                <w:color w:val="000000"/>
                <w:sz w:val="20"/>
              </w:rPr>
              <w:t>
таможенные и</w:t>
            </w:r>
            <w:r>
              <w:br/>
            </w:r>
            <w:r>
              <w:rPr>
                <w:rFonts w:ascii="Times New Roman"/>
                <w:b w:val="false"/>
                <w:i w:val="false"/>
                <w:color w:val="000000"/>
                <w:sz w:val="20"/>
              </w:rPr>
              <w:t>
транспортные</w:t>
            </w:r>
            <w:r>
              <w:br/>
            </w:r>
            <w:r>
              <w:rPr>
                <w:rFonts w:ascii="Times New Roman"/>
                <w:b w:val="false"/>
                <w:i w:val="false"/>
                <w:color w:val="000000"/>
                <w:sz w:val="20"/>
              </w:rPr>
              <w:t>
нормы,</w:t>
            </w:r>
            <w:r>
              <w:br/>
            </w:r>
            <w:r>
              <w:rPr>
                <w:rFonts w:ascii="Times New Roman"/>
                <w:b w:val="false"/>
                <w:i w:val="false"/>
                <w:color w:val="000000"/>
                <w:sz w:val="20"/>
              </w:rPr>
              <w:t>
процедуры и</w:t>
            </w:r>
            <w:r>
              <w:br/>
            </w:r>
            <w:r>
              <w:rPr>
                <w:rFonts w:ascii="Times New Roman"/>
                <w:b w:val="false"/>
                <w:i w:val="false"/>
                <w:color w:val="000000"/>
                <w:sz w:val="20"/>
              </w:rPr>
              <w:t>
документация.</w:t>
            </w:r>
            <w:r>
              <w:br/>
            </w:r>
            <w:r>
              <w:rPr>
                <w:rFonts w:ascii="Times New Roman"/>
                <w:b w:val="false"/>
                <w:i w:val="false"/>
                <w:color w:val="000000"/>
                <w:sz w:val="20"/>
              </w:rPr>
              <w:t>
Будут</w:t>
            </w:r>
            <w:r>
              <w:br/>
            </w:r>
            <w:r>
              <w:rPr>
                <w:rFonts w:ascii="Times New Roman"/>
                <w:b w:val="false"/>
                <w:i w:val="false"/>
                <w:color w:val="000000"/>
                <w:sz w:val="20"/>
              </w:rPr>
              <w:t>
пересмотрены</w:t>
            </w:r>
            <w:r>
              <w:br/>
            </w:r>
            <w:r>
              <w:rPr>
                <w:rFonts w:ascii="Times New Roman"/>
                <w:b w:val="false"/>
                <w:i w:val="false"/>
                <w:color w:val="000000"/>
                <w:sz w:val="20"/>
              </w:rPr>
              <w:t>
ограничения на</w:t>
            </w:r>
            <w:r>
              <w:br/>
            </w:r>
            <w:r>
              <w:rPr>
                <w:rFonts w:ascii="Times New Roman"/>
                <w:b w:val="false"/>
                <w:i w:val="false"/>
                <w:color w:val="000000"/>
                <w:sz w:val="20"/>
              </w:rPr>
              <w:t>
вес и габариты</w:t>
            </w:r>
            <w:r>
              <w:br/>
            </w:r>
            <w:r>
              <w:rPr>
                <w:rFonts w:ascii="Times New Roman"/>
                <w:b w:val="false"/>
                <w:i w:val="false"/>
                <w:color w:val="000000"/>
                <w:sz w:val="20"/>
              </w:rPr>
              <w:t>
транспортных</w:t>
            </w:r>
            <w:r>
              <w:br/>
            </w:r>
            <w:r>
              <w:rPr>
                <w:rFonts w:ascii="Times New Roman"/>
                <w:b w:val="false"/>
                <w:i w:val="false"/>
                <w:color w:val="000000"/>
                <w:sz w:val="20"/>
              </w:rPr>
              <w:t>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w:t>
            </w:r>
            <w:r>
              <w:br/>
            </w:r>
            <w:r>
              <w:rPr>
                <w:rFonts w:ascii="Times New Roman"/>
                <w:b w:val="false"/>
                <w:i w:val="false"/>
                <w:color w:val="000000"/>
                <w:sz w:val="20"/>
              </w:rPr>
              <w:t>
информационных</w:t>
            </w:r>
            <w:r>
              <w:br/>
            </w:r>
            <w:r>
              <w:rPr>
                <w:rFonts w:ascii="Times New Roman"/>
                <w:b w:val="false"/>
                <w:i w:val="false"/>
                <w:color w:val="000000"/>
                <w:sz w:val="20"/>
              </w:rPr>
              <w:t>
технологий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используются</w:t>
            </w:r>
            <w:r>
              <w:br/>
            </w:r>
            <w:r>
              <w:rPr>
                <w:rFonts w:ascii="Times New Roman"/>
                <w:b w:val="false"/>
                <w:i w:val="false"/>
                <w:color w:val="000000"/>
                <w:sz w:val="20"/>
              </w:rPr>
              <w:t>
камеры,</w:t>
            </w:r>
            <w:r>
              <w:br/>
            </w:r>
            <w:r>
              <w:rPr>
                <w:rFonts w:ascii="Times New Roman"/>
                <w:b w:val="false"/>
                <w:i w:val="false"/>
                <w:color w:val="000000"/>
                <w:sz w:val="20"/>
              </w:rPr>
              <w:t>
фиксирующие</w:t>
            </w:r>
            <w:r>
              <w:br/>
            </w:r>
            <w:r>
              <w:rPr>
                <w:rFonts w:ascii="Times New Roman"/>
                <w:b w:val="false"/>
                <w:i w:val="false"/>
                <w:color w:val="000000"/>
                <w:sz w:val="20"/>
              </w:rPr>
              <w:t>
скоростной</w:t>
            </w:r>
            <w:r>
              <w:br/>
            </w:r>
            <w:r>
              <w:rPr>
                <w:rFonts w:ascii="Times New Roman"/>
                <w:b w:val="false"/>
                <w:i w:val="false"/>
                <w:color w:val="000000"/>
                <w:sz w:val="20"/>
              </w:rPr>
              <w:t>
режим.</w:t>
            </w:r>
            <w:r>
              <w:br/>
            </w:r>
            <w:r>
              <w:rPr>
                <w:rFonts w:ascii="Times New Roman"/>
                <w:b w:val="false"/>
                <w:i w:val="false"/>
                <w:color w:val="000000"/>
                <w:sz w:val="20"/>
              </w:rPr>
              <w:t>
Координируется</w:t>
            </w:r>
            <w:r>
              <w:br/>
            </w:r>
            <w:r>
              <w:rPr>
                <w:rFonts w:ascii="Times New Roman"/>
                <w:b w:val="false"/>
                <w:i w:val="false"/>
                <w:color w:val="000000"/>
                <w:sz w:val="20"/>
              </w:rPr>
              <w:t>
система</w:t>
            </w:r>
            <w:r>
              <w:br/>
            </w:r>
            <w:r>
              <w:rPr>
                <w:rFonts w:ascii="Times New Roman"/>
                <w:b w:val="false"/>
                <w:i w:val="false"/>
                <w:color w:val="000000"/>
                <w:sz w:val="20"/>
              </w:rPr>
              <w:t>
светофоров.</w:t>
            </w:r>
            <w:r>
              <w:br/>
            </w:r>
            <w:r>
              <w:rPr>
                <w:rFonts w:ascii="Times New Roman"/>
                <w:b w:val="false"/>
                <w:i w:val="false"/>
                <w:color w:val="000000"/>
                <w:sz w:val="20"/>
              </w:rPr>
              <w:t>
Отбор</w:t>
            </w:r>
            <w:r>
              <w:br/>
            </w:r>
            <w:r>
              <w:rPr>
                <w:rFonts w:ascii="Times New Roman"/>
                <w:b w:val="false"/>
                <w:i w:val="false"/>
                <w:color w:val="000000"/>
                <w:sz w:val="20"/>
              </w:rPr>
              <w:t>
консалтинговых</w:t>
            </w:r>
            <w:r>
              <w:br/>
            </w:r>
            <w:r>
              <w:rPr>
                <w:rFonts w:ascii="Times New Roman"/>
                <w:b w:val="false"/>
                <w:i w:val="false"/>
                <w:color w:val="000000"/>
                <w:sz w:val="20"/>
              </w:rPr>
              <w:t>
услуг проходит</w:t>
            </w:r>
            <w:r>
              <w:br/>
            </w:r>
            <w:r>
              <w:rPr>
                <w:rFonts w:ascii="Times New Roman"/>
                <w:b w:val="false"/>
                <w:i w:val="false"/>
                <w:color w:val="000000"/>
                <w:sz w:val="20"/>
              </w:rPr>
              <w:t>
для разработки</w:t>
            </w:r>
            <w:r>
              <w:br/>
            </w:r>
            <w:r>
              <w:rPr>
                <w:rFonts w:ascii="Times New Roman"/>
                <w:b w:val="false"/>
                <w:i w:val="false"/>
                <w:color w:val="000000"/>
                <w:sz w:val="20"/>
              </w:rPr>
              <w:t>
ИТС в рамках</w:t>
            </w:r>
            <w:r>
              <w:br/>
            </w:r>
            <w:r>
              <w:rPr>
                <w:rFonts w:ascii="Times New Roman"/>
                <w:b w:val="false"/>
                <w:i w:val="false"/>
                <w:color w:val="000000"/>
                <w:sz w:val="20"/>
              </w:rPr>
              <w:t>
проекта АБР по</w:t>
            </w:r>
            <w:r>
              <w:br/>
            </w:r>
            <w:r>
              <w:rPr>
                <w:rFonts w:ascii="Times New Roman"/>
                <w:b w:val="false"/>
                <w:i w:val="false"/>
                <w:color w:val="000000"/>
                <w:sz w:val="20"/>
              </w:rPr>
              <w:t>
ЦАРЭС 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стратегического</w:t>
            </w:r>
            <w:r>
              <w:br/>
            </w:r>
            <w:r>
              <w:rPr>
                <w:rFonts w:ascii="Times New Roman"/>
                <w:b w:val="false"/>
                <w:i w:val="false"/>
                <w:color w:val="000000"/>
                <w:sz w:val="20"/>
              </w:rPr>
              <w:t>
плана по</w:t>
            </w:r>
            <w:r>
              <w:br/>
            </w:r>
            <w:r>
              <w:rPr>
                <w:rFonts w:ascii="Times New Roman"/>
                <w:b w:val="false"/>
                <w:i w:val="false"/>
                <w:color w:val="000000"/>
                <w:sz w:val="20"/>
              </w:rPr>
              <w:t>
внедрению</w:t>
            </w:r>
            <w:r>
              <w:br/>
            </w:r>
            <w:r>
              <w:rPr>
                <w:rFonts w:ascii="Times New Roman"/>
                <w:b w:val="false"/>
                <w:i w:val="false"/>
                <w:color w:val="000000"/>
                <w:sz w:val="20"/>
              </w:rPr>
              <w:t>
технологий ИТС</w:t>
            </w:r>
            <w:r>
              <w:br/>
            </w:r>
            <w:r>
              <w:rPr>
                <w:rFonts w:ascii="Times New Roman"/>
                <w:b w:val="false"/>
                <w:i w:val="false"/>
                <w:color w:val="000000"/>
                <w:sz w:val="20"/>
              </w:rPr>
              <w:t>
в существующей</w:t>
            </w:r>
            <w:r>
              <w:br/>
            </w:r>
            <w:r>
              <w:rPr>
                <w:rFonts w:ascii="Times New Roman"/>
                <w:b w:val="false"/>
                <w:i w:val="false"/>
                <w:color w:val="000000"/>
                <w:sz w:val="20"/>
              </w:rPr>
              <w:t>
и будущей сети</w:t>
            </w:r>
            <w:r>
              <w:br/>
            </w:r>
            <w:r>
              <w:rPr>
                <w:rFonts w:ascii="Times New Roman"/>
                <w:b w:val="false"/>
                <w:i w:val="false"/>
                <w:color w:val="000000"/>
                <w:sz w:val="20"/>
              </w:rPr>
              <w:t>
автодорог в</w:t>
            </w:r>
            <w:r>
              <w:br/>
            </w:r>
            <w:r>
              <w:rPr>
                <w:rFonts w:ascii="Times New Roman"/>
                <w:b w:val="false"/>
                <w:i w:val="false"/>
                <w:color w:val="000000"/>
                <w:sz w:val="20"/>
              </w:rPr>
              <w:t>
стране.</w:t>
            </w:r>
            <w:r>
              <w:br/>
            </w:r>
            <w:r>
              <w:rPr>
                <w:rFonts w:ascii="Times New Roman"/>
                <w:b w:val="false"/>
                <w:i w:val="false"/>
                <w:color w:val="000000"/>
                <w:sz w:val="20"/>
              </w:rPr>
              <w:t>
Подготовка</w:t>
            </w:r>
            <w:r>
              <w:br/>
            </w:r>
            <w:r>
              <w:rPr>
                <w:rFonts w:ascii="Times New Roman"/>
                <w:b w:val="false"/>
                <w:i w:val="false"/>
                <w:color w:val="000000"/>
                <w:sz w:val="20"/>
              </w:rPr>
              <w:t>
плана</w:t>
            </w:r>
            <w:r>
              <w:br/>
            </w:r>
            <w:r>
              <w:rPr>
                <w:rFonts w:ascii="Times New Roman"/>
                <w:b w:val="false"/>
                <w:i w:val="false"/>
                <w:color w:val="000000"/>
                <w:sz w:val="20"/>
              </w:rPr>
              <w:t>
реализации,</w:t>
            </w:r>
            <w:r>
              <w:br/>
            </w:r>
            <w:r>
              <w:rPr>
                <w:rFonts w:ascii="Times New Roman"/>
                <w:b w:val="false"/>
                <w:i w:val="false"/>
                <w:color w:val="000000"/>
                <w:sz w:val="20"/>
              </w:rPr>
              <w:t>
спецификаций</w:t>
            </w:r>
            <w:r>
              <w:br/>
            </w:r>
            <w:r>
              <w:rPr>
                <w:rFonts w:ascii="Times New Roman"/>
                <w:b w:val="false"/>
                <w:i w:val="false"/>
                <w:color w:val="000000"/>
                <w:sz w:val="20"/>
              </w:rPr>
              <w:t>
оборудования,</w:t>
            </w:r>
            <w:r>
              <w:br/>
            </w:r>
            <w:r>
              <w:rPr>
                <w:rFonts w:ascii="Times New Roman"/>
                <w:b w:val="false"/>
                <w:i w:val="false"/>
                <w:color w:val="000000"/>
                <w:sz w:val="20"/>
              </w:rPr>
              <w:t>
плана</w:t>
            </w:r>
            <w:r>
              <w:br/>
            </w:r>
            <w:r>
              <w:rPr>
                <w:rFonts w:ascii="Times New Roman"/>
                <w:b w:val="false"/>
                <w:i w:val="false"/>
                <w:color w:val="000000"/>
                <w:sz w:val="20"/>
              </w:rPr>
              <w:t>
расположения и</w:t>
            </w:r>
            <w:r>
              <w:br/>
            </w:r>
            <w:r>
              <w:rPr>
                <w:rFonts w:ascii="Times New Roman"/>
                <w:b w:val="false"/>
                <w:i w:val="false"/>
                <w:color w:val="000000"/>
                <w:sz w:val="20"/>
              </w:rPr>
              <w:t>
графика работ</w:t>
            </w:r>
            <w:r>
              <w:br/>
            </w:r>
            <w:r>
              <w:rPr>
                <w:rFonts w:ascii="Times New Roman"/>
                <w:b w:val="false"/>
                <w:i w:val="false"/>
                <w:color w:val="000000"/>
                <w:sz w:val="20"/>
              </w:rPr>
              <w:t>
для 2800 км</w:t>
            </w:r>
            <w:r>
              <w:br/>
            </w:r>
            <w:r>
              <w:rPr>
                <w:rFonts w:ascii="Times New Roman"/>
                <w:b w:val="false"/>
                <w:i w:val="false"/>
                <w:color w:val="000000"/>
                <w:sz w:val="20"/>
              </w:rPr>
              <w:t>
коридора</w:t>
            </w:r>
            <w:r>
              <w:br/>
            </w:r>
            <w:r>
              <w:rPr>
                <w:rFonts w:ascii="Times New Roman"/>
                <w:b w:val="false"/>
                <w:i w:val="false"/>
                <w:color w:val="000000"/>
                <w:sz w:val="20"/>
              </w:rPr>
              <w:t>
Западная Европа</w:t>
            </w:r>
            <w:r>
              <w:br/>
            </w:r>
            <w:r>
              <w:rPr>
                <w:rFonts w:ascii="Times New Roman"/>
                <w:b w:val="false"/>
                <w:i w:val="false"/>
                <w:color w:val="000000"/>
                <w:sz w:val="20"/>
              </w:rPr>
              <w:t>
- Западный</w:t>
            </w:r>
            <w:r>
              <w:br/>
            </w:r>
            <w:r>
              <w:rPr>
                <w:rFonts w:ascii="Times New Roman"/>
                <w:b w:val="false"/>
                <w:i w:val="false"/>
                <w:color w:val="000000"/>
                <w:sz w:val="20"/>
              </w:rPr>
              <w:t>
Китай.</w:t>
            </w:r>
            <w:r>
              <w:br/>
            </w:r>
            <w:r>
              <w:rPr>
                <w:rFonts w:ascii="Times New Roman"/>
                <w:b w:val="false"/>
                <w:i w:val="false"/>
                <w:color w:val="000000"/>
                <w:sz w:val="20"/>
              </w:rPr>
              <w:t>
Вышеперечислен-</w:t>
            </w:r>
            <w:r>
              <w:br/>
            </w:r>
            <w:r>
              <w:rPr>
                <w:rFonts w:ascii="Times New Roman"/>
                <w:b w:val="false"/>
                <w:i w:val="false"/>
                <w:color w:val="000000"/>
                <w:sz w:val="20"/>
              </w:rPr>
              <w:t>
ные действия</w:t>
            </w:r>
            <w:r>
              <w:br/>
            </w:r>
            <w:r>
              <w:rPr>
                <w:rFonts w:ascii="Times New Roman"/>
                <w:b w:val="false"/>
                <w:i w:val="false"/>
                <w:color w:val="000000"/>
                <w:sz w:val="20"/>
              </w:rPr>
              <w:t>
будут</w:t>
            </w:r>
            <w:r>
              <w:br/>
            </w:r>
            <w:r>
              <w:rPr>
                <w:rFonts w:ascii="Times New Roman"/>
                <w:b w:val="false"/>
                <w:i w:val="false"/>
                <w:color w:val="000000"/>
                <w:sz w:val="20"/>
              </w:rPr>
              <w:t>
реализованы в</w:t>
            </w:r>
            <w:r>
              <w:br/>
            </w:r>
            <w:r>
              <w:rPr>
                <w:rFonts w:ascii="Times New Roman"/>
                <w:b w:val="false"/>
                <w:i w:val="false"/>
                <w:color w:val="000000"/>
                <w:sz w:val="20"/>
              </w:rPr>
              <w:t>
рамках проекта</w:t>
            </w:r>
            <w:r>
              <w:br/>
            </w:r>
            <w:r>
              <w:rPr>
                <w:rFonts w:ascii="Times New Roman"/>
                <w:b w:val="false"/>
                <w:i w:val="false"/>
                <w:color w:val="000000"/>
                <w:sz w:val="20"/>
              </w:rPr>
              <w:t>
АБР по ЦАРЭС 1</w:t>
            </w:r>
            <w:r>
              <w:br/>
            </w:r>
            <w:r>
              <w:rPr>
                <w:rFonts w:ascii="Times New Roman"/>
                <w:b w:val="false"/>
                <w:i w:val="false"/>
                <w:color w:val="000000"/>
                <w:sz w:val="20"/>
              </w:rPr>
              <w:t>
(Транш 1)</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w:t>
            </w:r>
            <w:r>
              <w:br/>
            </w:r>
            <w:r>
              <w:rPr>
                <w:rFonts w:ascii="Times New Roman"/>
                <w:b w:val="false"/>
                <w:i w:val="false"/>
                <w:color w:val="000000"/>
                <w:sz w:val="20"/>
              </w:rPr>
              <w:t>
транспортные</w:t>
            </w:r>
            <w:r>
              <w:br/>
            </w:r>
            <w:r>
              <w:rPr>
                <w:rFonts w:ascii="Times New Roman"/>
                <w:b w:val="false"/>
                <w:i w:val="false"/>
                <w:color w:val="000000"/>
                <w:sz w:val="20"/>
              </w:rPr>
              <w:t>
услуги</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процессе</w:t>
            </w:r>
            <w:r>
              <w:br/>
            </w:r>
            <w:r>
              <w:rPr>
                <w:rFonts w:ascii="Times New Roman"/>
                <w:b w:val="false"/>
                <w:i w:val="false"/>
                <w:color w:val="000000"/>
                <w:sz w:val="20"/>
              </w:rPr>
              <w:t>
рассмотрения</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___________________________________</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АБР. 2008. Отчет и рекомендации Президента Совету Директоров: предлагаемый Республике Казахстан многотраншевый механизм финансирования и администрации займа для Инвестиционной Программы Транспортного коридора ЦАРЭС 1 (Участки в Жамбылскои области) [Международный транзитный коридор Западная Европа - Западный Китай]. Манила.</w:t>
      </w:r>
      <w:r>
        <w:br/>
      </w:r>
      <w:r>
        <w:rPr>
          <w:rFonts w:ascii="Times New Roman"/>
          <w:b w:val="false"/>
          <w:i w:val="false"/>
          <w:color w:val="000000"/>
          <w:sz w:val="28"/>
        </w:rPr>
        <w:t>
</w:t>
      </w:r>
      <w:r>
        <w:rPr>
          <w:rFonts w:ascii="Times New Roman"/>
          <w:b w:val="false"/>
          <w:i w:val="false"/>
          <w:color w:val="000000"/>
          <w:sz w:val="28"/>
        </w:rPr>
        <w:t>АБР = Азиатский Банк Развития, СНГ = Содружество Независимых Государств, ЕБРР = Европейский Банк Реконструкции и Развития, ИТС = интеллектуальная транспортная система, км = километр, МТИК = Министерство транспорта и коммуникаций, ОДА = областная дорожная администрация, ГСП = государственно-частное партнерство Источник: Стратегии развития транспортного сектора ГПФИИР</w:t>
      </w:r>
    </w:p>
    <w:bookmarkStart w:name="z37" w:id="25"/>
    <w:p>
      <w:pPr>
        <w:spacing w:after="0"/>
        <w:ind w:left="0"/>
        <w:jc w:val="both"/>
      </w:pPr>
      <w:r>
        <w:rPr>
          <w:rFonts w:ascii="Times New Roman"/>
          <w:b w:val="false"/>
          <w:i w:val="false"/>
          <w:color w:val="000000"/>
          <w:sz w:val="28"/>
        </w:rPr>
        <w:t>
</w:t>
      </w:r>
      <w:r>
        <w:rPr>
          <w:rFonts w:ascii="Times New Roman"/>
          <w:b/>
          <w:i w:val="false"/>
          <w:color w:val="000000"/>
          <w:sz w:val="28"/>
        </w:rPr>
        <w:t>      Е. Предлагаемая инвестиционная программа</w:t>
      </w:r>
    </w:p>
    <w:bookmarkEnd w:id="25"/>
    <w:bookmarkStart w:name="z38" w:id="26"/>
    <w:p>
      <w:pPr>
        <w:spacing w:after="0"/>
        <w:ind w:left="0"/>
        <w:jc w:val="both"/>
      </w:pPr>
      <w:r>
        <w:rPr>
          <w:rFonts w:ascii="Times New Roman"/>
          <w:b w:val="false"/>
          <w:i w:val="false"/>
          <w:color w:val="000000"/>
          <w:sz w:val="28"/>
        </w:rPr>
        <w:t>
      17. Предлагаемая инвестиционная программа позволит реконструировать 790 км дорог транспортного коридора ЦАРЭС 2 в Мангистауской области. Дороги инвестиционной программы соединят Казахстан с Азербайджаном, Европой, и Турцией через Каспийское море на западе: с РФ на севере; Узбекистаном на юго-востоке; Туркменистаном на юге. Участки 790 км коридора состоят из 430 км Актау-Манаша, 84 км участка Бейнеу-Акжигит (гр. Узбекистана) и 237 км Жетыбай-Фетисово (Таблица 4).</w:t>
      </w:r>
      <w:r>
        <w:br/>
      </w:r>
      <w:r>
        <w:rPr>
          <w:rFonts w:ascii="Times New Roman"/>
          <w:b w:val="false"/>
          <w:i w:val="false"/>
          <w:color w:val="000000"/>
          <w:sz w:val="28"/>
        </w:rPr>
        <w:t>
</w:t>
      </w:r>
      <w:r>
        <w:rPr>
          <w:rFonts w:ascii="Times New Roman"/>
          <w:b w:val="false"/>
          <w:i w:val="false"/>
          <w:color w:val="000000"/>
          <w:sz w:val="28"/>
        </w:rPr>
        <w:t>
      18. Транш 1 будет состоять из (1) физических инвестиций для участков 200 км (км 372.6 и км 514.3, км 574 и км 632.3) дороги Актау-Манаша; и (2) управление проектом и институциональная поддержка для усиления потенциала МТК и КАД для планирования, управления проектом, управление дорогами, и улучшения приграничной инфраструктуры и оборудования. Это будет включать (надзор за строительством и управление проектом; (2) ТЭО и детальный проект последующий проектов; и (3) развитие потенциала для строительства и содержания дорог, плана закупок, управления контрактами, усиление охранных мероприятий по окружающей среде и переселению, а также мероприятия по пересечению границы.</w:t>
      </w:r>
    </w:p>
    <w:bookmarkEnd w:id="26"/>
    <w:bookmarkStart w:name="z40" w:id="27"/>
    <w:p>
      <w:pPr>
        <w:spacing w:after="0"/>
        <w:ind w:left="0"/>
        <w:jc w:val="left"/>
      </w:pPr>
      <w:r>
        <w:rPr>
          <w:rFonts w:ascii="Times New Roman"/>
          <w:b/>
          <w:i w:val="false"/>
          <w:color w:val="000000"/>
        </w:rPr>
        <w:t xml:space="preserve"> 
Таблица 4: Предлагаемая Инвестиционная Программа</w:t>
      </w:r>
      <w:r>
        <w:br/>
      </w:r>
      <w:r>
        <w:rPr>
          <w:rFonts w:ascii="Times New Roman"/>
          <w:b/>
          <w:i w:val="false"/>
          <w:color w:val="000000"/>
        </w:rPr>
        <w:t>
($ млн.)</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3"/>
        <w:gridCol w:w="4293"/>
        <w:gridCol w:w="3353"/>
      </w:tblGrid>
      <w:tr>
        <w:trPr>
          <w:trHeight w:val="3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Дорога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Протяженность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 млн.)
</w:t>
            </w:r>
          </w:p>
        </w:tc>
      </w:tr>
      <w:tr>
        <w:trPr>
          <w:trHeight w:val="3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Бейнеу-Манаша -</w:t>
            </w:r>
            <w:r>
              <w:br/>
            </w:r>
            <w:r>
              <w:rPr>
                <w:rFonts w:ascii="Times New Roman"/>
                <w:b w:val="false"/>
                <w:i w:val="false"/>
                <w:color w:val="000000"/>
                <w:sz w:val="20"/>
              </w:rPr>
              <w:t>
Манаша-Беки</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км</w:t>
            </w:r>
            <w:r>
              <w:br/>
            </w:r>
            <w:r>
              <w:rPr>
                <w:rFonts w:ascii="Times New Roman"/>
                <w:b w:val="false"/>
                <w:i w:val="false"/>
                <w:color w:val="000000"/>
                <w:sz w:val="20"/>
              </w:rPr>
              <w:t>
303 км</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406.7</w:t>
            </w:r>
          </w:p>
        </w:tc>
      </w:tr>
      <w:tr>
        <w:trPr>
          <w:trHeight w:val="3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Беки-Актау</w:t>
            </w:r>
            <w:r>
              <w:br/>
            </w:r>
            <w:r>
              <w:rPr>
                <w:rFonts w:ascii="Times New Roman"/>
                <w:b w:val="false"/>
                <w:i w:val="false"/>
                <w:color w:val="000000"/>
                <w:sz w:val="20"/>
              </w:rPr>
              <w:t>
-Бейнеу-Акжигит</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км</w:t>
            </w:r>
            <w:r>
              <w:br/>
            </w:r>
            <w:r>
              <w:rPr>
                <w:rFonts w:ascii="Times New Roman"/>
                <w:b w:val="false"/>
                <w:i w:val="false"/>
                <w:color w:val="000000"/>
                <w:sz w:val="20"/>
              </w:rPr>
              <w:t>
84 км</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w:t>
            </w:r>
            <w:r>
              <w:br/>
            </w:r>
            <w:r>
              <w:rPr>
                <w:rFonts w:ascii="Times New Roman"/>
                <w:b w:val="false"/>
                <w:i w:val="false"/>
                <w:color w:val="000000"/>
                <w:sz w:val="20"/>
              </w:rPr>
              <w:t>
100.0</w:t>
            </w:r>
          </w:p>
        </w:tc>
      </w:tr>
      <w:tr>
        <w:trPr>
          <w:trHeight w:val="3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Жетыбай-Фетисово</w:t>
            </w:r>
            <w:r>
              <w:br/>
            </w:r>
            <w:r>
              <w:rPr>
                <w:rFonts w:ascii="Times New Roman"/>
                <w:b w:val="false"/>
                <w:i w:val="false"/>
                <w:color w:val="000000"/>
                <w:sz w:val="20"/>
              </w:rPr>
              <w:t>
- Инфраструктура,</w:t>
            </w:r>
            <w:r>
              <w:br/>
            </w:r>
            <w:r>
              <w:rPr>
                <w:rFonts w:ascii="Times New Roman"/>
                <w:b w:val="false"/>
                <w:i w:val="false"/>
                <w:color w:val="000000"/>
                <w:sz w:val="20"/>
              </w:rPr>
              <w:t>
технические средства на</w:t>
            </w:r>
            <w:r>
              <w:br/>
            </w:r>
            <w:r>
              <w:rPr>
                <w:rFonts w:ascii="Times New Roman"/>
                <w:b w:val="false"/>
                <w:i w:val="false"/>
                <w:color w:val="000000"/>
                <w:sz w:val="20"/>
              </w:rPr>
              <w:t>
границе</w:t>
            </w:r>
            <w:r>
              <w:br/>
            </w:r>
            <w:r>
              <w:rPr>
                <w:rFonts w:ascii="Times New Roman"/>
                <w:b w:val="false"/>
                <w:i w:val="false"/>
                <w:color w:val="000000"/>
                <w:sz w:val="20"/>
              </w:rPr>
              <w:t>
Непредвиденные расходы</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км</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r>
              <w:br/>
            </w:r>
            <w:r>
              <w:rPr>
                <w:rFonts w:ascii="Times New Roman"/>
                <w:b w:val="false"/>
                <w:i w:val="false"/>
                <w:color w:val="000000"/>
                <w:sz w:val="20"/>
              </w:rPr>
              <w:t>
3.0</w:t>
            </w:r>
            <w:r>
              <w:br/>
            </w:r>
            <w:r>
              <w:rPr>
                <w:rFonts w:ascii="Times New Roman"/>
                <w:b w:val="false"/>
                <w:i w:val="false"/>
                <w:color w:val="000000"/>
                <w:sz w:val="20"/>
              </w:rPr>
              <w:t>
117.5</w:t>
            </w:r>
          </w:p>
        </w:tc>
      </w:tr>
      <w:tr>
        <w:trPr>
          <w:trHeight w:val="3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791 км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1,212
</w:t>
            </w:r>
          </w:p>
        </w:tc>
      </w:tr>
    </w:tbl>
    <w:p>
      <w:pPr>
        <w:spacing w:after="0"/>
        <w:ind w:left="0"/>
        <w:jc w:val="both"/>
      </w:pPr>
      <w:r>
        <w:rPr>
          <w:rFonts w:ascii="Times New Roman"/>
          <w:b w:val="false"/>
          <w:i w:val="false"/>
          <w:color w:val="000000"/>
          <w:sz w:val="28"/>
        </w:rPr>
        <w:t>Источник: Расчеты АБР</w:t>
      </w:r>
    </w:p>
    <w:bookmarkStart w:name="z41" w:id="28"/>
    <w:p>
      <w:pPr>
        <w:spacing w:after="0"/>
        <w:ind w:left="0"/>
        <w:jc w:val="left"/>
      </w:pPr>
      <w:r>
        <w:rPr>
          <w:rFonts w:ascii="Times New Roman"/>
          <w:b/>
          <w:i w:val="false"/>
          <w:color w:val="000000"/>
        </w:rPr>
        <w:t xml:space="preserve"> 
Таблица 5: План финансирования Инвестиционной Программы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3"/>
        <w:gridCol w:w="4213"/>
        <w:gridCol w:w="4233"/>
      </w:tblGrid>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Источник</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Сумма ($ миллионы)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w:t>
            </w:r>
            <w:r>
              <w:br/>
            </w:r>
            <w:r>
              <w:rPr>
                <w:rFonts w:ascii="Times New Roman"/>
                <w:b w:val="false"/>
                <w:i w:val="false"/>
                <w:color w:val="000000"/>
                <w:sz w:val="20"/>
              </w:rPr>
              <w:t>
</w:t>
            </w:r>
            <w:r>
              <w:rPr>
                <w:rFonts w:ascii="Times New Roman"/>
                <w:b/>
                <w:i w:val="false"/>
                <w:color w:val="000000"/>
                <w:sz w:val="20"/>
              </w:rPr>
              <w:t>финансирования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АБР</w:t>
            </w:r>
            <w:r>
              <w:br/>
            </w:r>
            <w:r>
              <w:rPr>
                <w:rFonts w:ascii="Times New Roman"/>
                <w:b w:val="false"/>
                <w:i w:val="false"/>
                <w:color w:val="000000"/>
                <w:sz w:val="20"/>
              </w:rPr>
              <w:t>
Правительство РК</w:t>
            </w:r>
            <w:r>
              <w:br/>
            </w:r>
            <w:r>
              <w:rPr>
                <w:rFonts w:ascii="Times New Roman"/>
                <w:b w:val="false"/>
                <w:i w:val="false"/>
                <w:color w:val="000000"/>
                <w:sz w:val="20"/>
              </w:rPr>
              <w:t>
Итого</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412.0</w:t>
            </w:r>
            <w:r>
              <w:br/>
            </w:r>
            <w:r>
              <w:rPr>
                <w:rFonts w:ascii="Times New Roman"/>
                <w:b w:val="false"/>
                <w:i w:val="false"/>
                <w:color w:val="000000"/>
                <w:sz w:val="20"/>
              </w:rPr>
              <w:t>
1,212.0</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r>
              <w:br/>
            </w:r>
            <w:r>
              <w:rPr>
                <w:rFonts w:ascii="Times New Roman"/>
                <w:b w:val="false"/>
                <w:i w:val="false"/>
                <w:color w:val="000000"/>
                <w:sz w:val="20"/>
              </w:rPr>
              <w:t>
33.0</w:t>
            </w:r>
            <w:r>
              <w:br/>
            </w:r>
            <w:r>
              <w:rPr>
                <w:rFonts w:ascii="Times New Roman"/>
                <w:b w:val="false"/>
                <w:i w:val="false"/>
                <w:color w:val="000000"/>
                <w:sz w:val="20"/>
              </w:rPr>
              <w:t>
100.0</w:t>
            </w:r>
          </w:p>
        </w:tc>
      </w:tr>
    </w:tbl>
    <w:p>
      <w:pPr>
        <w:spacing w:after="0"/>
        <w:ind w:left="0"/>
        <w:jc w:val="both"/>
      </w:pPr>
      <w:r>
        <w:rPr>
          <w:rFonts w:ascii="Times New Roman"/>
          <w:b w:val="false"/>
          <w:i w:val="false"/>
          <w:color w:val="000000"/>
          <w:sz w:val="28"/>
        </w:rPr>
        <w:t>Источник: АБР и МТК РК</w:t>
      </w:r>
    </w:p>
    <w:bookmarkStart w:name="z42" w:id="29"/>
    <w:p>
      <w:pPr>
        <w:spacing w:after="0"/>
        <w:ind w:left="0"/>
        <w:jc w:val="left"/>
      </w:pPr>
      <w:r>
        <w:rPr>
          <w:rFonts w:ascii="Times New Roman"/>
          <w:b/>
          <w:i w:val="false"/>
          <w:color w:val="000000"/>
        </w:rPr>
        <w:t xml:space="preserve"> 
ПРИЛОЖЕНИЕ 2</w:t>
      </w:r>
      <w:r>
        <w:br/>
      </w:r>
      <w:r>
        <w:rPr>
          <w:rFonts w:ascii="Times New Roman"/>
          <w:b/>
          <w:i w:val="false"/>
          <w:color w:val="000000"/>
        </w:rPr>
        <w:t>
СТРУКТУРА И ОСНОВА МОНИТОРИНГА ММФ</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2953"/>
        <w:gridCol w:w="2953"/>
        <w:gridCol w:w="4013"/>
      </w:tblGrid>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Описание</w:t>
            </w:r>
            <w:r>
              <w:br/>
            </w:r>
            <w:r>
              <w:rPr>
                <w:rFonts w:ascii="Times New Roman"/>
                <w:b/>
                <w:i w:val="false"/>
                <w:color w:val="000000"/>
                <w:sz w:val="20"/>
              </w:rPr>
              <w:t>
структуры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Целевые</w:t>
            </w:r>
            <w:r>
              <w:br/>
            </w:r>
            <w:r>
              <w:rPr>
                <w:rFonts w:ascii="Times New Roman"/>
                <w:b/>
                <w:i w:val="false"/>
                <w:color w:val="000000"/>
                <w:sz w:val="20"/>
              </w:rPr>
              <w:t>
показатели</w:t>
            </w:r>
            <w:r>
              <w:br/>
            </w:r>
            <w:r>
              <w:rPr>
                <w:rFonts w:ascii="Times New Roman"/>
                <w:b/>
                <w:i w:val="false"/>
                <w:color w:val="000000"/>
                <w:sz w:val="20"/>
              </w:rPr>
              <w:t>
эффективности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Источники</w:t>
            </w:r>
            <w:r>
              <w:br/>
            </w:r>
            <w:r>
              <w:rPr>
                <w:rFonts w:ascii="Times New Roman"/>
                <w:b/>
                <w:i w:val="false"/>
                <w:color w:val="000000"/>
                <w:sz w:val="20"/>
              </w:rPr>
              <w:t>
данных и</w:t>
            </w:r>
            <w:r>
              <w:br/>
            </w:r>
            <w:r>
              <w:rPr>
                <w:rFonts w:ascii="Times New Roman"/>
                <w:b/>
                <w:i w:val="false"/>
                <w:color w:val="000000"/>
                <w:sz w:val="20"/>
              </w:rPr>
              <w:t>
механизмы</w:t>
            </w:r>
            <w:r>
              <w:br/>
            </w:r>
            <w:r>
              <w:rPr>
                <w:rFonts w:ascii="Times New Roman"/>
                <w:b/>
                <w:i w:val="false"/>
                <w:color w:val="000000"/>
                <w:sz w:val="20"/>
              </w:rPr>
              <w:t>
отчетности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Предпосылки и</w:t>
            </w:r>
            <w:r>
              <w:br/>
            </w:r>
            <w:r>
              <w:rPr>
                <w:rFonts w:ascii="Times New Roman"/>
                <w:b/>
                <w:i w:val="false"/>
                <w:color w:val="000000"/>
                <w:sz w:val="20"/>
              </w:rPr>
              <w:t>
риски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Цель</w:t>
            </w:r>
          </w:p>
          <w:p>
            <w:pPr>
              <w:spacing w:after="20"/>
              <w:ind w:left="20"/>
              <w:jc w:val="both"/>
            </w:pPr>
            <w:r>
              <w:rPr>
                <w:rFonts w:ascii="Times New Roman"/>
                <w:b w:val="false"/>
                <w:i w:val="false"/>
                <w:color w:val="000000"/>
                <w:sz w:val="20"/>
              </w:rPr>
              <w:t>Содействие</w:t>
            </w:r>
            <w:r>
              <w:br/>
            </w:r>
            <w:r>
              <w:rPr>
                <w:rFonts w:ascii="Times New Roman"/>
                <w:b w:val="false"/>
                <w:i w:val="false"/>
                <w:color w:val="000000"/>
                <w:sz w:val="20"/>
              </w:rPr>
              <w:t>
устойчивому</w:t>
            </w:r>
            <w:r>
              <w:br/>
            </w:r>
            <w:r>
              <w:rPr>
                <w:rFonts w:ascii="Times New Roman"/>
                <w:b w:val="false"/>
                <w:i w:val="false"/>
                <w:color w:val="000000"/>
                <w:sz w:val="20"/>
              </w:rPr>
              <w:t>
экономическому</w:t>
            </w:r>
            <w:r>
              <w:br/>
            </w:r>
            <w:r>
              <w:rPr>
                <w:rFonts w:ascii="Times New Roman"/>
                <w:b w:val="false"/>
                <w:i w:val="false"/>
                <w:color w:val="000000"/>
                <w:sz w:val="20"/>
              </w:rPr>
              <w:t>
развитию и</w:t>
            </w:r>
            <w:r>
              <w:br/>
            </w:r>
            <w:r>
              <w:rPr>
                <w:rFonts w:ascii="Times New Roman"/>
                <w:b w:val="false"/>
                <w:i w:val="false"/>
                <w:color w:val="000000"/>
                <w:sz w:val="20"/>
              </w:rPr>
              <w:t>
региональному</w:t>
            </w:r>
            <w:r>
              <w:br/>
            </w:r>
            <w:r>
              <w:rPr>
                <w:rFonts w:ascii="Times New Roman"/>
                <w:b w:val="false"/>
                <w:i w:val="false"/>
                <w:color w:val="000000"/>
                <w:sz w:val="20"/>
              </w:rPr>
              <w:t>
сотрудничеству в</w:t>
            </w:r>
            <w:r>
              <w:br/>
            </w:r>
            <w:r>
              <w:rPr>
                <w:rFonts w:ascii="Times New Roman"/>
                <w:b w:val="false"/>
                <w:i w:val="false"/>
                <w:color w:val="000000"/>
                <w:sz w:val="20"/>
              </w:rPr>
              <w:t>
рамках ЦАРЭС</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 2020 году</w:t>
            </w:r>
          </w:p>
          <w:p>
            <w:pPr>
              <w:spacing w:after="20"/>
              <w:ind w:left="20"/>
              <w:jc w:val="both"/>
            </w:pPr>
            <w:r>
              <w:rPr>
                <w:rFonts w:ascii="Times New Roman"/>
                <w:b w:val="false"/>
                <w:i w:val="false"/>
                <w:color w:val="000000"/>
                <w:sz w:val="20"/>
              </w:rPr>
              <w:t>Увеличение ВВП</w:t>
            </w:r>
            <w:r>
              <w:br/>
            </w:r>
            <w:r>
              <w:rPr>
                <w:rFonts w:ascii="Times New Roman"/>
                <w:b w:val="false"/>
                <w:i w:val="false"/>
                <w:color w:val="000000"/>
                <w:sz w:val="20"/>
              </w:rPr>
              <w:t>
Казахстана с</w:t>
            </w:r>
            <w:r>
              <w:br/>
            </w:r>
            <w:r>
              <w:rPr>
                <w:rFonts w:ascii="Times New Roman"/>
                <w:b w:val="false"/>
                <w:i w:val="false"/>
                <w:color w:val="000000"/>
                <w:sz w:val="20"/>
              </w:rPr>
              <w:t>
приблизительно</w:t>
            </w:r>
            <w:r>
              <w:br/>
            </w:r>
            <w:r>
              <w:rPr>
                <w:rFonts w:ascii="Times New Roman"/>
                <w:b w:val="false"/>
                <w:i w:val="false"/>
                <w:color w:val="000000"/>
                <w:sz w:val="20"/>
              </w:rPr>
              <w:t>
$ 114 млрд.</w:t>
            </w:r>
            <w:r>
              <w:br/>
            </w:r>
            <w:r>
              <w:rPr>
                <w:rFonts w:ascii="Times New Roman"/>
                <w:b w:val="false"/>
                <w:i w:val="false"/>
                <w:color w:val="000000"/>
                <w:sz w:val="20"/>
              </w:rPr>
              <w:t>
(2009) до $</w:t>
            </w:r>
            <w:r>
              <w:br/>
            </w:r>
            <w:r>
              <w:rPr>
                <w:rFonts w:ascii="Times New Roman"/>
                <w:b w:val="false"/>
                <w:i w:val="false"/>
                <w:color w:val="000000"/>
                <w:sz w:val="20"/>
              </w:rPr>
              <w:t>
300 млрд.</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Социально-</w:t>
            </w:r>
            <w:r>
              <w:br/>
            </w:r>
            <w:r>
              <w:rPr>
                <w:rFonts w:ascii="Times New Roman"/>
                <w:b w:val="false"/>
                <w:i w:val="false"/>
                <w:color w:val="000000"/>
                <w:sz w:val="20"/>
              </w:rPr>
              <w:t>
экономическая</w:t>
            </w:r>
            <w:r>
              <w:br/>
            </w:r>
            <w:r>
              <w:rPr>
                <w:rFonts w:ascii="Times New Roman"/>
                <w:b w:val="false"/>
                <w:i w:val="false"/>
                <w:color w:val="000000"/>
                <w:sz w:val="20"/>
              </w:rPr>
              <w:t>
статистика на</w:t>
            </w:r>
            <w:r>
              <w:br/>
            </w:r>
            <w:r>
              <w:rPr>
                <w:rFonts w:ascii="Times New Roman"/>
                <w:b w:val="false"/>
                <w:i w:val="false"/>
                <w:color w:val="000000"/>
                <w:sz w:val="20"/>
              </w:rPr>
              <w:t>
национальном и</w:t>
            </w:r>
            <w:r>
              <w:br/>
            </w:r>
            <w:r>
              <w:rPr>
                <w:rFonts w:ascii="Times New Roman"/>
                <w:b w:val="false"/>
                <w:i w:val="false"/>
                <w:color w:val="000000"/>
                <w:sz w:val="20"/>
              </w:rPr>
              <w:t>
местном</w:t>
            </w:r>
            <w:r>
              <w:br/>
            </w:r>
            <w:r>
              <w:rPr>
                <w:rFonts w:ascii="Times New Roman"/>
                <w:b w:val="false"/>
                <w:i w:val="false"/>
                <w:color w:val="000000"/>
                <w:sz w:val="20"/>
              </w:rPr>
              <w:t>
уровне,</w:t>
            </w:r>
            <w:r>
              <w:br/>
            </w:r>
            <w:r>
              <w:rPr>
                <w:rFonts w:ascii="Times New Roman"/>
                <w:b w:val="false"/>
                <w:i w:val="false"/>
                <w:color w:val="000000"/>
                <w:sz w:val="20"/>
              </w:rPr>
              <w:t>
предоставлен-</w:t>
            </w:r>
            <w:r>
              <w:br/>
            </w:r>
            <w:r>
              <w:rPr>
                <w:rFonts w:ascii="Times New Roman"/>
                <w:b w:val="false"/>
                <w:i w:val="false"/>
                <w:color w:val="000000"/>
                <w:sz w:val="20"/>
              </w:rPr>
              <w:t>
ная</w:t>
            </w:r>
            <w:r>
              <w:br/>
            </w:r>
            <w:r>
              <w:rPr>
                <w:rFonts w:ascii="Times New Roman"/>
                <w:b w:val="false"/>
                <w:i w:val="false"/>
                <w:color w:val="000000"/>
                <w:sz w:val="20"/>
              </w:rPr>
              <w:t>
Национальным</w:t>
            </w:r>
            <w:r>
              <w:br/>
            </w:r>
            <w:r>
              <w:rPr>
                <w:rFonts w:ascii="Times New Roman"/>
                <w:b w:val="false"/>
                <w:i w:val="false"/>
                <w:color w:val="000000"/>
                <w:sz w:val="20"/>
              </w:rPr>
              <w:t>
Агентством по</w:t>
            </w:r>
            <w:r>
              <w:br/>
            </w:r>
            <w:r>
              <w:rPr>
                <w:rFonts w:ascii="Times New Roman"/>
                <w:b w:val="false"/>
                <w:i w:val="false"/>
                <w:color w:val="000000"/>
                <w:sz w:val="20"/>
              </w:rPr>
              <w:t>
статистике</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Предпосылки</w:t>
            </w:r>
          </w:p>
          <w:p>
            <w:pPr>
              <w:spacing w:after="20"/>
              <w:ind w:left="20"/>
              <w:jc w:val="both"/>
            </w:pPr>
            <w:r>
              <w:rPr>
                <w:rFonts w:ascii="Times New Roman"/>
                <w:b w:val="false"/>
                <w:i w:val="false"/>
                <w:color w:val="000000"/>
                <w:sz w:val="20"/>
              </w:rPr>
              <w:t>Правительство</w:t>
            </w:r>
            <w:r>
              <w:br/>
            </w:r>
            <w:r>
              <w:rPr>
                <w:rFonts w:ascii="Times New Roman"/>
                <w:b w:val="false"/>
                <w:i w:val="false"/>
                <w:color w:val="000000"/>
                <w:sz w:val="20"/>
              </w:rPr>
              <w:t>
продолжает</w:t>
            </w:r>
            <w:r>
              <w:br/>
            </w:r>
            <w:r>
              <w:rPr>
                <w:rFonts w:ascii="Times New Roman"/>
                <w:b w:val="false"/>
                <w:i w:val="false"/>
                <w:color w:val="000000"/>
                <w:sz w:val="20"/>
              </w:rPr>
              <w:t>
проводить политику,</w:t>
            </w:r>
            <w:r>
              <w:br/>
            </w:r>
            <w:r>
              <w:rPr>
                <w:rFonts w:ascii="Times New Roman"/>
                <w:b w:val="false"/>
                <w:i w:val="false"/>
                <w:color w:val="000000"/>
                <w:sz w:val="20"/>
              </w:rPr>
              <w:t>
способствующую</w:t>
            </w:r>
            <w:r>
              <w:br/>
            </w:r>
            <w:r>
              <w:rPr>
                <w:rFonts w:ascii="Times New Roman"/>
                <w:b w:val="false"/>
                <w:i w:val="false"/>
                <w:color w:val="000000"/>
                <w:sz w:val="20"/>
              </w:rPr>
              <w:t>
экономическому</w:t>
            </w:r>
            <w:r>
              <w:br/>
            </w:r>
            <w:r>
              <w:rPr>
                <w:rFonts w:ascii="Times New Roman"/>
                <w:b w:val="false"/>
                <w:i w:val="false"/>
                <w:color w:val="000000"/>
                <w:sz w:val="20"/>
              </w:rPr>
              <w:t>
росту и остается</w:t>
            </w:r>
            <w:r>
              <w:br/>
            </w:r>
            <w:r>
              <w:rPr>
                <w:rFonts w:ascii="Times New Roman"/>
                <w:b w:val="false"/>
                <w:i w:val="false"/>
                <w:color w:val="000000"/>
                <w:sz w:val="20"/>
              </w:rPr>
              <w:t>
приверженным</w:t>
            </w:r>
            <w:r>
              <w:br/>
            </w:r>
            <w:r>
              <w:rPr>
                <w:rFonts w:ascii="Times New Roman"/>
                <w:b w:val="false"/>
                <w:i w:val="false"/>
                <w:color w:val="000000"/>
                <w:sz w:val="20"/>
              </w:rPr>
              <w:t>
проведению реформ,</w:t>
            </w:r>
            <w:r>
              <w:br/>
            </w:r>
            <w:r>
              <w:rPr>
                <w:rFonts w:ascii="Times New Roman"/>
                <w:b w:val="false"/>
                <w:i w:val="false"/>
                <w:color w:val="000000"/>
                <w:sz w:val="20"/>
              </w:rPr>
              <w:t>
регионального</w:t>
            </w:r>
            <w:r>
              <w:br/>
            </w:r>
            <w:r>
              <w:rPr>
                <w:rFonts w:ascii="Times New Roman"/>
                <w:b w:val="false"/>
                <w:i w:val="false"/>
                <w:color w:val="000000"/>
                <w:sz w:val="20"/>
              </w:rPr>
              <w:t>
сотрудничества и</w:t>
            </w:r>
            <w:r>
              <w:br/>
            </w:r>
            <w:r>
              <w:rPr>
                <w:rFonts w:ascii="Times New Roman"/>
                <w:b w:val="false"/>
                <w:i w:val="false"/>
                <w:color w:val="000000"/>
                <w:sz w:val="20"/>
              </w:rPr>
              <w:t>
интеграции.</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Результат</w:t>
            </w:r>
          </w:p>
          <w:p>
            <w:pPr>
              <w:spacing w:after="20"/>
              <w:ind w:left="20"/>
              <w:jc w:val="both"/>
            </w:pPr>
            <w:r>
              <w:rPr>
                <w:rFonts w:ascii="Times New Roman"/>
                <w:b w:val="false"/>
                <w:i w:val="false"/>
                <w:color w:val="000000"/>
                <w:sz w:val="20"/>
              </w:rPr>
              <w:t>Возросшие</w:t>
            </w:r>
            <w:r>
              <w:br/>
            </w:r>
            <w:r>
              <w:rPr>
                <w:rFonts w:ascii="Times New Roman"/>
                <w:b w:val="false"/>
                <w:i w:val="false"/>
                <w:color w:val="000000"/>
                <w:sz w:val="20"/>
              </w:rPr>
              <w:t>
транспортные</w:t>
            </w:r>
            <w:r>
              <w:br/>
            </w:r>
            <w:r>
              <w:rPr>
                <w:rFonts w:ascii="Times New Roman"/>
                <w:b w:val="false"/>
                <w:i w:val="false"/>
                <w:color w:val="000000"/>
                <w:sz w:val="20"/>
              </w:rPr>
              <w:t>
связи и</w:t>
            </w:r>
            <w:r>
              <w:br/>
            </w:r>
            <w:r>
              <w:rPr>
                <w:rFonts w:ascii="Times New Roman"/>
                <w:b w:val="false"/>
                <w:i w:val="false"/>
                <w:color w:val="000000"/>
                <w:sz w:val="20"/>
              </w:rPr>
              <w:t>
эффективность,</w:t>
            </w:r>
            <w:r>
              <w:br/>
            </w:r>
            <w:r>
              <w:rPr>
                <w:rFonts w:ascii="Times New Roman"/>
                <w:b w:val="false"/>
                <w:i w:val="false"/>
                <w:color w:val="000000"/>
                <w:sz w:val="20"/>
              </w:rPr>
              <w:t>
институциональ-</w:t>
            </w:r>
            <w:r>
              <w:br/>
            </w:r>
            <w:r>
              <w:rPr>
                <w:rFonts w:ascii="Times New Roman"/>
                <w:b w:val="false"/>
                <w:i w:val="false"/>
                <w:color w:val="000000"/>
                <w:sz w:val="20"/>
              </w:rPr>
              <w:t>
ная</w:t>
            </w:r>
            <w:r>
              <w:br/>
            </w:r>
            <w:r>
              <w:rPr>
                <w:rFonts w:ascii="Times New Roman"/>
                <w:b w:val="false"/>
                <w:i w:val="false"/>
                <w:color w:val="000000"/>
                <w:sz w:val="20"/>
              </w:rPr>
              <w:t>
эффективность</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 2016 году</w:t>
            </w:r>
          </w:p>
          <w:p>
            <w:pPr>
              <w:spacing w:after="20"/>
              <w:ind w:left="20"/>
              <w:jc w:val="both"/>
            </w:pPr>
            <w:r>
              <w:rPr>
                <w:rFonts w:ascii="Times New Roman"/>
                <w:b w:val="false"/>
                <w:i w:val="false"/>
                <w:color w:val="000000"/>
                <w:sz w:val="20"/>
              </w:rPr>
              <w:t>Рост</w:t>
            </w:r>
            <w:r>
              <w:br/>
            </w:r>
            <w:r>
              <w:rPr>
                <w:rFonts w:ascii="Times New Roman"/>
                <w:b w:val="false"/>
                <w:i w:val="false"/>
                <w:color w:val="000000"/>
                <w:sz w:val="20"/>
              </w:rPr>
              <w:t>
интенсивности</w:t>
            </w:r>
            <w:r>
              <w:br/>
            </w:r>
            <w:r>
              <w:rPr>
                <w:rFonts w:ascii="Times New Roman"/>
                <w:b w:val="false"/>
                <w:i w:val="false"/>
                <w:color w:val="000000"/>
                <w:sz w:val="20"/>
              </w:rPr>
              <w:t>
движения на с</w:t>
            </w:r>
            <w:r>
              <w:br/>
            </w:r>
            <w:r>
              <w:rPr>
                <w:rFonts w:ascii="Times New Roman"/>
                <w:b w:val="false"/>
                <w:i w:val="false"/>
                <w:color w:val="000000"/>
                <w:sz w:val="20"/>
              </w:rPr>
              <w:t>
3,243 тсд</w:t>
            </w:r>
            <w:r>
              <w:br/>
            </w:r>
            <w:r>
              <w:rPr>
                <w:rFonts w:ascii="Times New Roman"/>
                <w:b w:val="false"/>
                <w:i w:val="false"/>
                <w:color w:val="000000"/>
                <w:sz w:val="20"/>
              </w:rPr>
              <w:t>
(транс.</w:t>
            </w:r>
            <w:r>
              <w:br/>
            </w:r>
            <w:r>
              <w:rPr>
                <w:rFonts w:ascii="Times New Roman"/>
                <w:b w:val="false"/>
                <w:i w:val="false"/>
                <w:color w:val="000000"/>
                <w:sz w:val="20"/>
              </w:rPr>
              <w:t>
средств за</w:t>
            </w:r>
            <w:r>
              <w:br/>
            </w:r>
            <w:r>
              <w:rPr>
                <w:rFonts w:ascii="Times New Roman"/>
                <w:b w:val="false"/>
                <w:i w:val="false"/>
                <w:color w:val="000000"/>
                <w:sz w:val="20"/>
              </w:rPr>
              <w:t>
день) в 2009</w:t>
            </w:r>
            <w:r>
              <w:br/>
            </w:r>
            <w:r>
              <w:rPr>
                <w:rFonts w:ascii="Times New Roman"/>
                <w:b w:val="false"/>
                <w:i w:val="false"/>
                <w:color w:val="000000"/>
                <w:sz w:val="20"/>
              </w:rPr>
              <w:t>
году до 13,333</w:t>
            </w:r>
            <w:r>
              <w:br/>
            </w:r>
            <w:r>
              <w:rPr>
                <w:rFonts w:ascii="Times New Roman"/>
                <w:b w:val="false"/>
                <w:i w:val="false"/>
                <w:color w:val="000000"/>
                <w:sz w:val="20"/>
              </w:rPr>
              <w:t>
тсд</w:t>
            </w:r>
            <w:r>
              <w:br/>
            </w:r>
            <w:r>
              <w:rPr>
                <w:rFonts w:ascii="Times New Roman"/>
                <w:b w:val="false"/>
                <w:i w:val="false"/>
                <w:color w:val="000000"/>
                <w:sz w:val="20"/>
              </w:rPr>
              <w:t>
Сокращение</w:t>
            </w:r>
            <w:r>
              <w:br/>
            </w:r>
            <w:r>
              <w:rPr>
                <w:rFonts w:ascii="Times New Roman"/>
                <w:b w:val="false"/>
                <w:i w:val="false"/>
                <w:color w:val="000000"/>
                <w:sz w:val="20"/>
              </w:rPr>
              <w:t>
времени</w:t>
            </w:r>
            <w:r>
              <w:br/>
            </w:r>
            <w:r>
              <w:rPr>
                <w:rFonts w:ascii="Times New Roman"/>
                <w:b w:val="false"/>
                <w:i w:val="false"/>
                <w:color w:val="000000"/>
                <w:sz w:val="20"/>
              </w:rPr>
              <w:t>
проезда между</w:t>
            </w:r>
            <w:r>
              <w:br/>
            </w:r>
            <w:r>
              <w:rPr>
                <w:rFonts w:ascii="Times New Roman"/>
                <w:b w:val="false"/>
                <w:i w:val="false"/>
                <w:color w:val="000000"/>
                <w:sz w:val="20"/>
              </w:rPr>
              <w:t>
Актау и Бейнеу</w:t>
            </w:r>
            <w:r>
              <w:br/>
            </w:r>
            <w:r>
              <w:rPr>
                <w:rFonts w:ascii="Times New Roman"/>
                <w:b w:val="false"/>
                <w:i w:val="false"/>
                <w:color w:val="000000"/>
                <w:sz w:val="20"/>
              </w:rPr>
              <w:t>
с 12 до 5</w:t>
            </w:r>
            <w:r>
              <w:br/>
            </w:r>
            <w:r>
              <w:rPr>
                <w:rFonts w:ascii="Times New Roman"/>
                <w:b w:val="false"/>
                <w:i w:val="false"/>
                <w:color w:val="000000"/>
                <w:sz w:val="20"/>
              </w:rPr>
              <w:t>
часов.</w:t>
            </w:r>
            <w:r>
              <w:br/>
            </w:r>
            <w:r>
              <w:rPr>
                <w:rFonts w:ascii="Times New Roman"/>
                <w:b w:val="false"/>
                <w:i w:val="false"/>
                <w:color w:val="000000"/>
                <w:sz w:val="20"/>
              </w:rPr>
              <w:t>
Сокращение</w:t>
            </w:r>
            <w:r>
              <w:br/>
            </w:r>
            <w:r>
              <w:rPr>
                <w:rFonts w:ascii="Times New Roman"/>
                <w:b w:val="false"/>
                <w:i w:val="false"/>
                <w:color w:val="000000"/>
                <w:sz w:val="20"/>
              </w:rPr>
              <w:t>
ежегодного</w:t>
            </w:r>
            <w:r>
              <w:br/>
            </w:r>
            <w:r>
              <w:rPr>
                <w:rFonts w:ascii="Times New Roman"/>
                <w:b w:val="false"/>
                <w:i w:val="false"/>
                <w:color w:val="000000"/>
                <w:sz w:val="20"/>
              </w:rPr>
              <w:t>
кол-ва ДТП на</w:t>
            </w:r>
            <w:r>
              <w:br/>
            </w:r>
            <w:r>
              <w:rPr>
                <w:rFonts w:ascii="Times New Roman"/>
                <w:b w:val="false"/>
                <w:i w:val="false"/>
                <w:color w:val="000000"/>
                <w:sz w:val="20"/>
              </w:rPr>
              <w:t>
участках</w:t>
            </w:r>
            <w:r>
              <w:br/>
            </w:r>
            <w:r>
              <w:rPr>
                <w:rFonts w:ascii="Times New Roman"/>
                <w:b w:val="false"/>
                <w:i w:val="false"/>
                <w:color w:val="000000"/>
                <w:sz w:val="20"/>
              </w:rPr>
              <w:t>
"Актау-Бейнеу"</w:t>
            </w:r>
            <w:r>
              <w:br/>
            </w:r>
            <w:r>
              <w:rPr>
                <w:rFonts w:ascii="Times New Roman"/>
                <w:b w:val="false"/>
                <w:i w:val="false"/>
                <w:color w:val="000000"/>
                <w:sz w:val="20"/>
              </w:rPr>
              <w:t>
с 21 в 2009</w:t>
            </w:r>
            <w:r>
              <w:br/>
            </w:r>
            <w:r>
              <w:rPr>
                <w:rFonts w:ascii="Times New Roman"/>
                <w:b w:val="false"/>
                <w:i w:val="false"/>
                <w:color w:val="000000"/>
                <w:sz w:val="20"/>
              </w:rPr>
              <w:t>
году до 15</w:t>
            </w:r>
            <w:r>
              <w:br/>
            </w:r>
            <w:r>
              <w:rPr>
                <w:rFonts w:ascii="Times New Roman"/>
                <w:b w:val="false"/>
                <w:i w:val="false"/>
                <w:color w:val="000000"/>
                <w:sz w:val="20"/>
              </w:rPr>
              <w:t>
Финансирование</w:t>
            </w:r>
            <w:r>
              <w:br/>
            </w:r>
            <w:r>
              <w:rPr>
                <w:rFonts w:ascii="Times New Roman"/>
                <w:b w:val="false"/>
                <w:i w:val="false"/>
                <w:color w:val="000000"/>
                <w:sz w:val="20"/>
              </w:rPr>
              <w:t>
дорог</w:t>
            </w:r>
            <w:r>
              <w:br/>
            </w:r>
            <w:r>
              <w:rPr>
                <w:rFonts w:ascii="Times New Roman"/>
                <w:b w:val="false"/>
                <w:i w:val="false"/>
                <w:color w:val="000000"/>
                <w:sz w:val="20"/>
              </w:rPr>
              <w:t>
увеличено с 1%</w:t>
            </w:r>
            <w:r>
              <w:br/>
            </w:r>
            <w:r>
              <w:rPr>
                <w:rFonts w:ascii="Times New Roman"/>
                <w:b w:val="false"/>
                <w:i w:val="false"/>
                <w:color w:val="000000"/>
                <w:sz w:val="20"/>
              </w:rPr>
              <w:t>
(2008) до 1.5%</w:t>
            </w:r>
            <w:r>
              <w:br/>
            </w:r>
            <w:r>
              <w:rPr>
                <w:rFonts w:ascii="Times New Roman"/>
                <w:b w:val="false"/>
                <w:i w:val="false"/>
                <w:color w:val="000000"/>
                <w:sz w:val="20"/>
              </w:rPr>
              <w:t>
до 2020 г.</w:t>
            </w:r>
            <w:r>
              <w:br/>
            </w:r>
            <w:r>
              <w:rPr>
                <w:rFonts w:ascii="Times New Roman"/>
                <w:b w:val="false"/>
                <w:i w:val="false"/>
                <w:color w:val="000000"/>
                <w:sz w:val="20"/>
              </w:rPr>
              <w:t>
Бюджет для</w:t>
            </w:r>
            <w:r>
              <w:br/>
            </w:r>
            <w:r>
              <w:rPr>
                <w:rFonts w:ascii="Times New Roman"/>
                <w:b w:val="false"/>
                <w:i w:val="false"/>
                <w:color w:val="000000"/>
                <w:sz w:val="20"/>
              </w:rPr>
              <w:t>
содержания</w:t>
            </w:r>
            <w:r>
              <w:br/>
            </w:r>
            <w:r>
              <w:rPr>
                <w:rFonts w:ascii="Times New Roman"/>
                <w:b w:val="false"/>
                <w:i w:val="false"/>
                <w:color w:val="000000"/>
                <w:sz w:val="20"/>
              </w:rPr>
              <w:t>
дорог увеличен</w:t>
            </w:r>
            <w:r>
              <w:br/>
            </w:r>
            <w:r>
              <w:rPr>
                <w:rFonts w:ascii="Times New Roman"/>
                <w:b w:val="false"/>
                <w:i w:val="false"/>
                <w:color w:val="000000"/>
                <w:sz w:val="20"/>
              </w:rPr>
              <w:t>
до 1.5% от ВВП</w:t>
            </w:r>
            <w:r>
              <w:br/>
            </w:r>
            <w:r>
              <w:rPr>
                <w:rFonts w:ascii="Times New Roman"/>
                <w:b w:val="false"/>
                <w:i w:val="false"/>
                <w:color w:val="000000"/>
                <w:sz w:val="20"/>
              </w:rPr>
              <w:t>
к 2020 г.</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Национальная,</w:t>
            </w:r>
            <w:r>
              <w:br/>
            </w:r>
            <w:r>
              <w:rPr>
                <w:rFonts w:ascii="Times New Roman"/>
                <w:b w:val="false"/>
                <w:i w:val="false"/>
                <w:color w:val="000000"/>
                <w:sz w:val="20"/>
              </w:rPr>
              <w:t>
областная и</w:t>
            </w:r>
            <w:r>
              <w:br/>
            </w:r>
            <w:r>
              <w:rPr>
                <w:rFonts w:ascii="Times New Roman"/>
                <w:b w:val="false"/>
                <w:i w:val="false"/>
                <w:color w:val="000000"/>
                <w:sz w:val="20"/>
              </w:rPr>
              <w:t>
районная</w:t>
            </w:r>
            <w:r>
              <w:br/>
            </w:r>
            <w:r>
              <w:rPr>
                <w:rFonts w:ascii="Times New Roman"/>
                <w:b w:val="false"/>
                <w:i w:val="false"/>
                <w:color w:val="000000"/>
                <w:sz w:val="20"/>
              </w:rPr>
              <w:t>
социально-</w:t>
            </w:r>
            <w:r>
              <w:br/>
            </w:r>
            <w:r>
              <w:rPr>
                <w:rFonts w:ascii="Times New Roman"/>
                <w:b w:val="false"/>
                <w:i w:val="false"/>
                <w:color w:val="000000"/>
                <w:sz w:val="20"/>
              </w:rPr>
              <w:t>
экономическая</w:t>
            </w:r>
            <w:r>
              <w:br/>
            </w:r>
            <w:r>
              <w:rPr>
                <w:rFonts w:ascii="Times New Roman"/>
                <w:b w:val="false"/>
                <w:i w:val="false"/>
                <w:color w:val="000000"/>
                <w:sz w:val="20"/>
              </w:rPr>
              <w:t>
статистика,</w:t>
            </w:r>
            <w:r>
              <w:br/>
            </w:r>
            <w:r>
              <w:rPr>
                <w:rFonts w:ascii="Times New Roman"/>
                <w:b w:val="false"/>
                <w:i w:val="false"/>
                <w:color w:val="000000"/>
                <w:sz w:val="20"/>
              </w:rPr>
              <w:t>
предоставлен-</w:t>
            </w:r>
            <w:r>
              <w:br/>
            </w:r>
            <w:r>
              <w:rPr>
                <w:rFonts w:ascii="Times New Roman"/>
                <w:b w:val="false"/>
                <w:i w:val="false"/>
                <w:color w:val="000000"/>
                <w:sz w:val="20"/>
              </w:rPr>
              <w:t>
ная</w:t>
            </w:r>
            <w:r>
              <w:br/>
            </w:r>
            <w:r>
              <w:rPr>
                <w:rFonts w:ascii="Times New Roman"/>
                <w:b w:val="false"/>
                <w:i w:val="false"/>
                <w:color w:val="000000"/>
                <w:sz w:val="20"/>
              </w:rPr>
              <w:t>
Национальным</w:t>
            </w:r>
            <w:r>
              <w:br/>
            </w:r>
            <w:r>
              <w:rPr>
                <w:rFonts w:ascii="Times New Roman"/>
                <w:b w:val="false"/>
                <w:i w:val="false"/>
                <w:color w:val="000000"/>
                <w:sz w:val="20"/>
              </w:rPr>
              <w:t>
Агентством по</w:t>
            </w:r>
            <w:r>
              <w:br/>
            </w:r>
            <w:r>
              <w:rPr>
                <w:rFonts w:ascii="Times New Roman"/>
                <w:b w:val="false"/>
                <w:i w:val="false"/>
                <w:color w:val="000000"/>
                <w:sz w:val="20"/>
              </w:rPr>
              <w:t>
статистике</w:t>
            </w:r>
            <w:r>
              <w:br/>
            </w:r>
            <w:r>
              <w:rPr>
                <w:rFonts w:ascii="Times New Roman"/>
                <w:b w:val="false"/>
                <w:i w:val="false"/>
                <w:color w:val="000000"/>
                <w:sz w:val="20"/>
              </w:rPr>
              <w:t>
Периодические</w:t>
            </w:r>
            <w:r>
              <w:br/>
            </w:r>
            <w:r>
              <w:rPr>
                <w:rFonts w:ascii="Times New Roman"/>
                <w:b w:val="false"/>
                <w:i w:val="false"/>
                <w:color w:val="000000"/>
                <w:sz w:val="20"/>
              </w:rPr>
              <w:t>
систематичес-</w:t>
            </w:r>
            <w:r>
              <w:br/>
            </w:r>
            <w:r>
              <w:rPr>
                <w:rFonts w:ascii="Times New Roman"/>
                <w:b w:val="false"/>
                <w:i w:val="false"/>
                <w:color w:val="000000"/>
                <w:sz w:val="20"/>
              </w:rPr>
              <w:t>
кие расчеты по</w:t>
            </w:r>
            <w:r>
              <w:br/>
            </w:r>
            <w:r>
              <w:rPr>
                <w:rFonts w:ascii="Times New Roman"/>
                <w:b w:val="false"/>
                <w:i w:val="false"/>
                <w:color w:val="000000"/>
                <w:sz w:val="20"/>
              </w:rPr>
              <w:t>
интенсивности</w:t>
            </w:r>
            <w:r>
              <w:br/>
            </w:r>
            <w:r>
              <w:rPr>
                <w:rFonts w:ascii="Times New Roman"/>
                <w:b w:val="false"/>
                <w:i w:val="false"/>
                <w:color w:val="000000"/>
                <w:sz w:val="20"/>
              </w:rPr>
              <w:t>
движения и</w:t>
            </w:r>
            <w:r>
              <w:br/>
            </w:r>
            <w:r>
              <w:rPr>
                <w:rFonts w:ascii="Times New Roman"/>
                <w:b w:val="false"/>
                <w:i w:val="false"/>
                <w:color w:val="000000"/>
                <w:sz w:val="20"/>
              </w:rPr>
              <w:t>
система данных</w:t>
            </w:r>
            <w:r>
              <w:br/>
            </w:r>
            <w:r>
              <w:rPr>
                <w:rFonts w:ascii="Times New Roman"/>
                <w:b w:val="false"/>
                <w:i w:val="false"/>
                <w:color w:val="000000"/>
                <w:sz w:val="20"/>
              </w:rPr>
              <w:t>
по ДТП</w:t>
            </w:r>
            <w:r>
              <w:br/>
            </w:r>
            <w:r>
              <w:rPr>
                <w:rFonts w:ascii="Times New Roman"/>
                <w:b w:val="false"/>
                <w:i w:val="false"/>
                <w:color w:val="000000"/>
                <w:sz w:val="20"/>
              </w:rPr>
              <w:t>
Отчеты СРММ</w:t>
            </w:r>
            <w:r>
              <w:br/>
            </w:r>
            <w:r>
              <w:rPr>
                <w:rFonts w:ascii="Times New Roman"/>
                <w:b w:val="false"/>
                <w:i w:val="false"/>
                <w:color w:val="000000"/>
                <w:sz w:val="20"/>
              </w:rPr>
              <w:t>
ЦАРЭС</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Предпосылки</w:t>
            </w:r>
          </w:p>
          <w:p>
            <w:pPr>
              <w:spacing w:after="20"/>
              <w:ind w:left="20"/>
              <w:jc w:val="both"/>
            </w:pPr>
            <w:r>
              <w:rPr>
                <w:rFonts w:ascii="Times New Roman"/>
                <w:b w:val="false"/>
                <w:i w:val="false"/>
                <w:color w:val="000000"/>
                <w:sz w:val="20"/>
              </w:rPr>
              <w:t>Возросшая</w:t>
            </w:r>
            <w:r>
              <w:br/>
            </w:r>
            <w:r>
              <w:rPr>
                <w:rFonts w:ascii="Times New Roman"/>
                <w:b w:val="false"/>
                <w:i w:val="false"/>
                <w:color w:val="000000"/>
                <w:sz w:val="20"/>
              </w:rPr>
              <w:t>
доступность и</w:t>
            </w:r>
            <w:r>
              <w:br/>
            </w:r>
            <w:r>
              <w:rPr>
                <w:rFonts w:ascii="Times New Roman"/>
                <w:b w:val="false"/>
                <w:i w:val="false"/>
                <w:color w:val="000000"/>
                <w:sz w:val="20"/>
              </w:rPr>
              <w:t>
качество</w:t>
            </w:r>
            <w:r>
              <w:br/>
            </w:r>
            <w:r>
              <w:rPr>
                <w:rFonts w:ascii="Times New Roman"/>
                <w:b w:val="false"/>
                <w:i w:val="false"/>
                <w:color w:val="000000"/>
                <w:sz w:val="20"/>
              </w:rPr>
              <w:t>
транспортных услуг</w:t>
            </w:r>
            <w:r>
              <w:br/>
            </w:r>
            <w:r>
              <w:rPr>
                <w:rFonts w:ascii="Times New Roman"/>
                <w:b w:val="false"/>
                <w:i w:val="false"/>
                <w:color w:val="000000"/>
                <w:sz w:val="20"/>
              </w:rPr>
              <w:t>
в результате</w:t>
            </w:r>
            <w:r>
              <w:br/>
            </w:r>
            <w:r>
              <w:rPr>
                <w:rFonts w:ascii="Times New Roman"/>
                <w:b w:val="false"/>
                <w:i w:val="false"/>
                <w:color w:val="000000"/>
                <w:sz w:val="20"/>
              </w:rPr>
              <w:t>
улучшения</w:t>
            </w:r>
            <w:r>
              <w:br/>
            </w:r>
            <w:r>
              <w:rPr>
                <w:rFonts w:ascii="Times New Roman"/>
                <w:b w:val="false"/>
                <w:i w:val="false"/>
                <w:color w:val="000000"/>
                <w:sz w:val="20"/>
              </w:rPr>
              <w:t>
инвестиционной</w:t>
            </w:r>
            <w:r>
              <w:br/>
            </w:r>
            <w:r>
              <w:rPr>
                <w:rFonts w:ascii="Times New Roman"/>
                <w:b w:val="false"/>
                <w:i w:val="false"/>
                <w:color w:val="000000"/>
                <w:sz w:val="20"/>
              </w:rPr>
              <w:t>
программы</w:t>
            </w:r>
            <w:r>
              <w:br/>
            </w:r>
            <w:r>
              <w:rPr>
                <w:rFonts w:ascii="Times New Roman"/>
                <w:b w:val="false"/>
                <w:i w:val="false"/>
                <w:color w:val="000000"/>
                <w:sz w:val="20"/>
              </w:rPr>
              <w:t>
Упрощение процедуры</w:t>
            </w:r>
            <w:r>
              <w:br/>
            </w:r>
            <w:r>
              <w:rPr>
                <w:rFonts w:ascii="Times New Roman"/>
                <w:b w:val="false"/>
                <w:i w:val="false"/>
                <w:color w:val="000000"/>
                <w:sz w:val="20"/>
              </w:rPr>
              <w:t>
прохождения границы</w:t>
            </w:r>
            <w:r>
              <w:br/>
            </w:r>
            <w:r>
              <w:rPr>
                <w:rFonts w:ascii="Times New Roman"/>
                <w:b w:val="false"/>
                <w:i w:val="false"/>
                <w:color w:val="000000"/>
                <w:sz w:val="20"/>
              </w:rPr>
              <w:t>
Постоянное</w:t>
            </w:r>
            <w:r>
              <w:br/>
            </w:r>
            <w:r>
              <w:rPr>
                <w:rFonts w:ascii="Times New Roman"/>
                <w:b w:val="false"/>
                <w:i w:val="false"/>
                <w:color w:val="000000"/>
                <w:sz w:val="20"/>
              </w:rPr>
              <w:t>
улучшение</w:t>
            </w:r>
            <w:r>
              <w:br/>
            </w:r>
            <w:r>
              <w:rPr>
                <w:rFonts w:ascii="Times New Roman"/>
                <w:b w:val="false"/>
                <w:i w:val="false"/>
                <w:color w:val="000000"/>
                <w:sz w:val="20"/>
              </w:rPr>
              <w:t>
макроэкономических</w:t>
            </w:r>
            <w:r>
              <w:br/>
            </w:r>
            <w:r>
              <w:rPr>
                <w:rFonts w:ascii="Times New Roman"/>
                <w:b w:val="false"/>
                <w:i w:val="false"/>
                <w:color w:val="000000"/>
                <w:sz w:val="20"/>
              </w:rPr>
              <w:t>
показателей</w:t>
            </w:r>
          </w:p>
          <w:p>
            <w:pPr>
              <w:spacing w:after="20"/>
              <w:ind w:left="20"/>
              <w:jc w:val="both"/>
            </w:pPr>
            <w:r>
              <w:rPr>
                <w:rFonts w:ascii="Times New Roman"/>
                <w:b/>
                <w:i w:val="false"/>
                <w:color w:val="000000"/>
                <w:sz w:val="20"/>
              </w:rPr>
              <w:t>Риск</w:t>
            </w:r>
          </w:p>
          <w:p>
            <w:pPr>
              <w:spacing w:after="20"/>
              <w:ind w:left="20"/>
              <w:jc w:val="both"/>
            </w:pPr>
            <w:r>
              <w:rPr>
                <w:rFonts w:ascii="Times New Roman"/>
                <w:b w:val="false"/>
                <w:i w:val="false"/>
                <w:color w:val="000000"/>
                <w:sz w:val="20"/>
              </w:rPr>
              <w:t>Политическая</w:t>
            </w:r>
            <w:r>
              <w:br/>
            </w:r>
            <w:r>
              <w:rPr>
                <w:rFonts w:ascii="Times New Roman"/>
                <w:b w:val="false"/>
                <w:i w:val="false"/>
                <w:color w:val="000000"/>
                <w:sz w:val="20"/>
              </w:rPr>
              <w:t>
нестабильность</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Результаты</w:t>
            </w:r>
          </w:p>
          <w:p>
            <w:pPr>
              <w:spacing w:after="20"/>
              <w:ind w:left="20"/>
              <w:jc w:val="both"/>
            </w:pPr>
            <w:r>
              <w:rPr>
                <w:rFonts w:ascii="Times New Roman"/>
                <w:b w:val="false"/>
                <w:i w:val="false"/>
                <w:color w:val="000000"/>
                <w:sz w:val="20"/>
              </w:rPr>
              <w:t>1. Реконструи-</w:t>
            </w:r>
            <w:r>
              <w:br/>
            </w:r>
            <w:r>
              <w:rPr>
                <w:rFonts w:ascii="Times New Roman"/>
                <w:b w:val="false"/>
                <w:i w:val="false"/>
                <w:color w:val="000000"/>
                <w:sz w:val="20"/>
              </w:rPr>
              <w:t>
рованный участок</w:t>
            </w:r>
            <w:r>
              <w:br/>
            </w:r>
            <w:r>
              <w:rPr>
                <w:rFonts w:ascii="Times New Roman"/>
                <w:b w:val="false"/>
                <w:i w:val="false"/>
                <w:color w:val="000000"/>
                <w:sz w:val="20"/>
              </w:rPr>
              <w:t>
Мангистауской</w:t>
            </w:r>
            <w:r>
              <w:br/>
            </w:r>
            <w:r>
              <w:rPr>
                <w:rFonts w:ascii="Times New Roman"/>
                <w:b w:val="false"/>
                <w:i w:val="false"/>
                <w:color w:val="000000"/>
                <w:sz w:val="20"/>
              </w:rPr>
              <w:t>
области</w:t>
            </w:r>
            <w:r>
              <w:br/>
            </w:r>
            <w:r>
              <w:rPr>
                <w:rFonts w:ascii="Times New Roman"/>
                <w:b w:val="false"/>
                <w:i w:val="false"/>
                <w:color w:val="000000"/>
                <w:sz w:val="20"/>
              </w:rPr>
              <w:t>
транспортного</w:t>
            </w:r>
            <w:r>
              <w:br/>
            </w:r>
            <w:r>
              <w:rPr>
                <w:rFonts w:ascii="Times New Roman"/>
                <w:b w:val="false"/>
                <w:i w:val="false"/>
                <w:color w:val="000000"/>
                <w:sz w:val="20"/>
              </w:rPr>
              <w:t>
коридора ЦАРЭС 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r>
              <w:br/>
            </w:r>
            <w:r>
              <w:rPr>
                <w:rFonts w:ascii="Times New Roman"/>
                <w:b w:val="false"/>
                <w:i w:val="false"/>
                <w:color w:val="000000"/>
                <w:sz w:val="20"/>
              </w:rPr>
              <w:t>
около 790 км</w:t>
            </w:r>
            <w:r>
              <w:br/>
            </w:r>
            <w:r>
              <w:rPr>
                <w:rFonts w:ascii="Times New Roman"/>
                <w:b w:val="false"/>
                <w:i w:val="false"/>
                <w:color w:val="000000"/>
                <w:sz w:val="20"/>
              </w:rPr>
              <w:t>
участков в</w:t>
            </w:r>
            <w:r>
              <w:br/>
            </w:r>
            <w:r>
              <w:rPr>
                <w:rFonts w:ascii="Times New Roman"/>
                <w:b w:val="false"/>
                <w:i w:val="false"/>
                <w:color w:val="000000"/>
                <w:sz w:val="20"/>
              </w:rPr>
              <w:t>
соответствии с</w:t>
            </w:r>
            <w:r>
              <w:br/>
            </w:r>
            <w:r>
              <w:rPr>
                <w:rFonts w:ascii="Times New Roman"/>
                <w:b w:val="false"/>
                <w:i w:val="false"/>
                <w:color w:val="000000"/>
                <w:sz w:val="20"/>
              </w:rPr>
              <w:t>
международным</w:t>
            </w:r>
            <w:r>
              <w:br/>
            </w:r>
            <w:r>
              <w:rPr>
                <w:rFonts w:ascii="Times New Roman"/>
                <w:b w:val="false"/>
                <w:i w:val="false"/>
                <w:color w:val="000000"/>
                <w:sz w:val="20"/>
              </w:rPr>
              <w:t>
техническим</w:t>
            </w:r>
            <w:r>
              <w:br/>
            </w:r>
            <w:r>
              <w:rPr>
                <w:rFonts w:ascii="Times New Roman"/>
                <w:b w:val="false"/>
                <w:i w:val="false"/>
                <w:color w:val="000000"/>
                <w:sz w:val="20"/>
              </w:rPr>
              <w:t>
показателем</w:t>
            </w:r>
            <w:r>
              <w:br/>
            </w:r>
            <w:r>
              <w:rPr>
                <w:rFonts w:ascii="Times New Roman"/>
                <w:b w:val="false"/>
                <w:i w:val="false"/>
                <w:color w:val="000000"/>
                <w:sz w:val="20"/>
              </w:rPr>
              <w:t>
шероховатости</w:t>
            </w:r>
            <w:r>
              <w:br/>
            </w:r>
            <w:r>
              <w:rPr>
                <w:rFonts w:ascii="Times New Roman"/>
                <w:b w:val="false"/>
                <w:i w:val="false"/>
                <w:color w:val="000000"/>
                <w:sz w:val="20"/>
              </w:rPr>
              <w:t>
покрытия менее</w:t>
            </w:r>
            <w:r>
              <w:br/>
            </w:r>
            <w:r>
              <w:rPr>
                <w:rFonts w:ascii="Times New Roman"/>
                <w:b w:val="false"/>
                <w:i w:val="false"/>
                <w:color w:val="000000"/>
                <w:sz w:val="20"/>
              </w:rPr>
              <w:t>
чем 4 м/км</w:t>
            </w:r>
            <w:r>
              <w:br/>
            </w:r>
            <w:r>
              <w:rPr>
                <w:rFonts w:ascii="Times New Roman"/>
                <w:b w:val="false"/>
                <w:i w:val="false"/>
                <w:color w:val="000000"/>
                <w:sz w:val="20"/>
              </w:rPr>
              <w:t>
к 2016</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МТК о</w:t>
            </w:r>
            <w:r>
              <w:br/>
            </w:r>
            <w:r>
              <w:rPr>
                <w:rFonts w:ascii="Times New Roman"/>
                <w:b w:val="false"/>
                <w:i w:val="false"/>
                <w:color w:val="000000"/>
                <w:sz w:val="20"/>
              </w:rPr>
              <w:t>
ходе</w:t>
            </w:r>
            <w:r>
              <w:br/>
            </w:r>
            <w:r>
              <w:rPr>
                <w:rFonts w:ascii="Times New Roman"/>
                <w:b w:val="false"/>
                <w:i w:val="false"/>
                <w:color w:val="000000"/>
                <w:sz w:val="20"/>
              </w:rPr>
              <w:t>
реализации</w:t>
            </w:r>
            <w:r>
              <w:br/>
            </w:r>
            <w:r>
              <w:rPr>
                <w:rFonts w:ascii="Times New Roman"/>
                <w:b w:val="false"/>
                <w:i w:val="false"/>
                <w:color w:val="000000"/>
                <w:sz w:val="20"/>
              </w:rPr>
              <w:t>
проекта</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Предпосылки</w:t>
            </w:r>
          </w:p>
          <w:p>
            <w:pPr>
              <w:spacing w:after="20"/>
              <w:ind w:left="20"/>
              <w:jc w:val="both"/>
            </w:pPr>
            <w:r>
              <w:rPr>
                <w:rFonts w:ascii="Times New Roman"/>
                <w:b w:val="false"/>
                <w:i w:val="false"/>
                <w:color w:val="000000"/>
                <w:sz w:val="20"/>
              </w:rPr>
              <w:t>Своевременное</w:t>
            </w:r>
            <w:r>
              <w:br/>
            </w:r>
            <w:r>
              <w:rPr>
                <w:rFonts w:ascii="Times New Roman"/>
                <w:b w:val="false"/>
                <w:i w:val="false"/>
                <w:color w:val="000000"/>
                <w:sz w:val="20"/>
              </w:rPr>
              <w:t>
обеспечение</w:t>
            </w:r>
            <w:r>
              <w:br/>
            </w:r>
            <w:r>
              <w:rPr>
                <w:rFonts w:ascii="Times New Roman"/>
                <w:b w:val="false"/>
                <w:i w:val="false"/>
                <w:color w:val="000000"/>
                <w:sz w:val="20"/>
              </w:rPr>
              <w:t>
ресурсов</w:t>
            </w:r>
            <w:r>
              <w:br/>
            </w:r>
            <w:r>
              <w:rPr>
                <w:rFonts w:ascii="Times New Roman"/>
                <w:b w:val="false"/>
                <w:i w:val="false"/>
                <w:color w:val="000000"/>
                <w:sz w:val="20"/>
              </w:rPr>
              <w:t>
софинансирования и</w:t>
            </w:r>
            <w:r>
              <w:br/>
            </w:r>
            <w:r>
              <w:rPr>
                <w:rFonts w:ascii="Times New Roman"/>
                <w:b w:val="false"/>
                <w:i w:val="false"/>
                <w:color w:val="000000"/>
                <w:sz w:val="20"/>
              </w:rPr>
              <w:t>
поддержки</w:t>
            </w:r>
            <w:r>
              <w:br/>
            </w:r>
            <w:r>
              <w:rPr>
                <w:rFonts w:ascii="Times New Roman"/>
                <w:b w:val="false"/>
                <w:i w:val="false"/>
                <w:color w:val="000000"/>
                <w:sz w:val="20"/>
              </w:rPr>
              <w:t>
Инвестиционной</w:t>
            </w:r>
            <w:r>
              <w:br/>
            </w:r>
            <w:r>
              <w:rPr>
                <w:rFonts w:ascii="Times New Roman"/>
                <w:b w:val="false"/>
                <w:i w:val="false"/>
                <w:color w:val="000000"/>
                <w:sz w:val="20"/>
              </w:rPr>
              <w:t>
Программы</w:t>
            </w:r>
            <w:r>
              <w:br/>
            </w:r>
            <w:r>
              <w:rPr>
                <w:rFonts w:ascii="Times New Roman"/>
                <w:b w:val="false"/>
                <w:i w:val="false"/>
                <w:color w:val="000000"/>
                <w:sz w:val="20"/>
              </w:rPr>
              <w:t>
Поддержка со</w:t>
            </w:r>
            <w:r>
              <w:br/>
            </w:r>
            <w:r>
              <w:rPr>
                <w:rFonts w:ascii="Times New Roman"/>
                <w:b w:val="false"/>
                <w:i w:val="false"/>
                <w:color w:val="000000"/>
                <w:sz w:val="20"/>
              </w:rPr>
              <w:t>
стороны</w:t>
            </w:r>
            <w:r>
              <w:br/>
            </w:r>
            <w:r>
              <w:rPr>
                <w:rFonts w:ascii="Times New Roman"/>
                <w:b w:val="false"/>
                <w:i w:val="false"/>
                <w:color w:val="000000"/>
                <w:sz w:val="20"/>
              </w:rPr>
              <w:t>
местных жителей</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Усилен</w:t>
            </w:r>
            <w:r>
              <w:br/>
            </w:r>
            <w:r>
              <w:rPr>
                <w:rFonts w:ascii="Times New Roman"/>
                <w:b w:val="false"/>
                <w:i w:val="false"/>
                <w:color w:val="000000"/>
                <w:sz w:val="20"/>
              </w:rPr>
              <w:t>
потенциал МТК в</w:t>
            </w:r>
            <w:r>
              <w:br/>
            </w:r>
            <w:r>
              <w:rPr>
                <w:rFonts w:ascii="Times New Roman"/>
                <w:b w:val="false"/>
                <w:i w:val="false"/>
                <w:color w:val="000000"/>
                <w:sz w:val="20"/>
              </w:rPr>
              <w:t>
управлении</w:t>
            </w:r>
            <w:r>
              <w:br/>
            </w:r>
            <w:r>
              <w:rPr>
                <w:rFonts w:ascii="Times New Roman"/>
                <w:b w:val="false"/>
                <w:i w:val="false"/>
                <w:color w:val="000000"/>
                <w:sz w:val="20"/>
              </w:rPr>
              <w:t>
активами и</w:t>
            </w:r>
            <w:r>
              <w:br/>
            </w:r>
            <w:r>
              <w:rPr>
                <w:rFonts w:ascii="Times New Roman"/>
                <w:b w:val="false"/>
                <w:i w:val="false"/>
                <w:color w:val="000000"/>
                <w:sz w:val="20"/>
              </w:rPr>
              <w:t>
проектом</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управления</w:t>
            </w:r>
            <w:r>
              <w:br/>
            </w:r>
            <w:r>
              <w:rPr>
                <w:rFonts w:ascii="Times New Roman"/>
                <w:b w:val="false"/>
                <w:i w:val="false"/>
                <w:color w:val="000000"/>
                <w:sz w:val="20"/>
              </w:rPr>
              <w:t>
Программой</w:t>
            </w:r>
            <w:r>
              <w:br/>
            </w:r>
            <w:r>
              <w:rPr>
                <w:rFonts w:ascii="Times New Roman"/>
                <w:b w:val="false"/>
                <w:i w:val="false"/>
                <w:color w:val="000000"/>
                <w:sz w:val="20"/>
              </w:rPr>
              <w:t>
эффективно</w:t>
            </w:r>
            <w:r>
              <w:br/>
            </w:r>
            <w:r>
              <w:rPr>
                <w:rFonts w:ascii="Times New Roman"/>
                <w:b w:val="false"/>
                <w:i w:val="false"/>
                <w:color w:val="000000"/>
                <w:sz w:val="20"/>
              </w:rPr>
              <w:t>
работает</w:t>
            </w:r>
            <w:r>
              <w:br/>
            </w:r>
            <w:r>
              <w:rPr>
                <w:rFonts w:ascii="Times New Roman"/>
                <w:b w:val="false"/>
                <w:i w:val="false"/>
                <w:color w:val="000000"/>
                <w:sz w:val="20"/>
              </w:rPr>
              <w:t>
Запросы на</w:t>
            </w:r>
            <w:r>
              <w:br/>
            </w:r>
            <w:r>
              <w:rPr>
                <w:rFonts w:ascii="Times New Roman"/>
                <w:b w:val="false"/>
                <w:i w:val="false"/>
                <w:color w:val="000000"/>
                <w:sz w:val="20"/>
              </w:rPr>
              <w:t>
последующие</w:t>
            </w:r>
            <w:r>
              <w:br/>
            </w:r>
            <w:r>
              <w:rPr>
                <w:rFonts w:ascii="Times New Roman"/>
                <w:b w:val="false"/>
                <w:i w:val="false"/>
                <w:color w:val="000000"/>
                <w:sz w:val="20"/>
              </w:rPr>
              <w:t>
транши</w:t>
            </w:r>
            <w:r>
              <w:br/>
            </w:r>
            <w:r>
              <w:rPr>
                <w:rFonts w:ascii="Times New Roman"/>
                <w:b w:val="false"/>
                <w:i w:val="false"/>
                <w:color w:val="000000"/>
                <w:sz w:val="20"/>
              </w:rPr>
              <w:t>
своевременно</w:t>
            </w:r>
            <w:r>
              <w:br/>
            </w:r>
            <w:r>
              <w:rPr>
                <w:rFonts w:ascii="Times New Roman"/>
                <w:b w:val="false"/>
                <w:i w:val="false"/>
                <w:color w:val="000000"/>
                <w:sz w:val="20"/>
              </w:rPr>
              <w:t>
представлены в</w:t>
            </w:r>
            <w:r>
              <w:br/>
            </w:r>
            <w:r>
              <w:rPr>
                <w:rFonts w:ascii="Times New Roman"/>
                <w:b w:val="false"/>
                <w:i w:val="false"/>
                <w:color w:val="000000"/>
                <w:sz w:val="20"/>
              </w:rPr>
              <w:t>
АБР</w:t>
            </w:r>
            <w:r>
              <w:br/>
            </w:r>
            <w:r>
              <w:rPr>
                <w:rFonts w:ascii="Times New Roman"/>
                <w:b w:val="false"/>
                <w:i w:val="false"/>
                <w:color w:val="000000"/>
                <w:sz w:val="20"/>
              </w:rPr>
              <w:t>
Одна треть</w:t>
            </w:r>
            <w:r>
              <w:br/>
            </w:r>
            <w:r>
              <w:rPr>
                <w:rFonts w:ascii="Times New Roman"/>
                <w:b w:val="false"/>
                <w:i w:val="false"/>
                <w:color w:val="000000"/>
                <w:sz w:val="20"/>
              </w:rPr>
              <w:t>
персонала ИА</w:t>
            </w:r>
            <w:r>
              <w:br/>
            </w:r>
            <w:r>
              <w:rPr>
                <w:rFonts w:ascii="Times New Roman"/>
                <w:b w:val="false"/>
                <w:i w:val="false"/>
                <w:color w:val="000000"/>
                <w:sz w:val="20"/>
              </w:rPr>
              <w:t>
прошли</w:t>
            </w:r>
            <w:r>
              <w:br/>
            </w:r>
            <w:r>
              <w:rPr>
                <w:rFonts w:ascii="Times New Roman"/>
                <w:b w:val="false"/>
                <w:i w:val="false"/>
                <w:color w:val="000000"/>
                <w:sz w:val="20"/>
              </w:rPr>
              <w:t>
обучающие</w:t>
            </w:r>
            <w:r>
              <w:br/>
            </w:r>
            <w:r>
              <w:rPr>
                <w:rFonts w:ascii="Times New Roman"/>
                <w:b w:val="false"/>
                <w:i w:val="false"/>
                <w:color w:val="000000"/>
                <w:sz w:val="20"/>
              </w:rPr>
              <w:t>
программы до</w:t>
            </w:r>
            <w:r>
              <w:br/>
            </w:r>
            <w:r>
              <w:rPr>
                <w:rFonts w:ascii="Times New Roman"/>
                <w:b w:val="false"/>
                <w:i w:val="false"/>
                <w:color w:val="000000"/>
                <w:sz w:val="20"/>
              </w:rPr>
              <w:t>
2016 г.</w:t>
            </w:r>
            <w:r>
              <w:br/>
            </w:r>
            <w:r>
              <w:rPr>
                <w:rFonts w:ascii="Times New Roman"/>
                <w:b w:val="false"/>
                <w:i w:val="false"/>
                <w:color w:val="000000"/>
                <w:sz w:val="20"/>
              </w:rPr>
              <w:t>
Проект 3</w:t>
            </w:r>
            <w:r>
              <w:br/>
            </w:r>
            <w:r>
              <w:rPr>
                <w:rFonts w:ascii="Times New Roman"/>
                <w:b w:val="false"/>
                <w:i w:val="false"/>
                <w:color w:val="000000"/>
                <w:sz w:val="20"/>
              </w:rPr>
              <w:t>
транша</w:t>
            </w:r>
            <w:r>
              <w:br/>
            </w:r>
            <w:r>
              <w:rPr>
                <w:rFonts w:ascii="Times New Roman"/>
                <w:b w:val="false"/>
                <w:i w:val="false"/>
                <w:color w:val="000000"/>
                <w:sz w:val="20"/>
              </w:rPr>
              <w:t>
подготовлен и</w:t>
            </w:r>
            <w:r>
              <w:br/>
            </w:r>
            <w:r>
              <w:rPr>
                <w:rFonts w:ascii="Times New Roman"/>
                <w:b w:val="false"/>
                <w:i w:val="false"/>
                <w:color w:val="000000"/>
                <w:sz w:val="20"/>
              </w:rPr>
              <w:t>
реализован в</w:t>
            </w:r>
            <w:r>
              <w:br/>
            </w:r>
            <w:r>
              <w:rPr>
                <w:rFonts w:ascii="Times New Roman"/>
                <w:b w:val="false"/>
                <w:i w:val="false"/>
                <w:color w:val="000000"/>
                <w:sz w:val="20"/>
              </w:rPr>
              <w:t>
основном</w:t>
            </w:r>
            <w:r>
              <w:br/>
            </w:r>
            <w:r>
              <w:rPr>
                <w:rFonts w:ascii="Times New Roman"/>
                <w:b w:val="false"/>
                <w:i w:val="false"/>
                <w:color w:val="000000"/>
                <w:sz w:val="20"/>
              </w:rPr>
              <w:t>
силами ИА,</w:t>
            </w:r>
            <w:r>
              <w:br/>
            </w:r>
            <w:r>
              <w:rPr>
                <w:rFonts w:ascii="Times New Roman"/>
                <w:b w:val="false"/>
                <w:i w:val="false"/>
                <w:color w:val="000000"/>
                <w:sz w:val="20"/>
              </w:rPr>
              <w:t>
вклад</w:t>
            </w:r>
            <w:r>
              <w:br/>
            </w:r>
            <w:r>
              <w:rPr>
                <w:rFonts w:ascii="Times New Roman"/>
                <w:b w:val="false"/>
                <w:i w:val="false"/>
                <w:color w:val="000000"/>
                <w:sz w:val="20"/>
              </w:rPr>
              <w:t>
консультантов</w:t>
            </w:r>
            <w:r>
              <w:br/>
            </w:r>
            <w:r>
              <w:rPr>
                <w:rFonts w:ascii="Times New Roman"/>
                <w:b w:val="false"/>
                <w:i w:val="false"/>
                <w:color w:val="000000"/>
                <w:sz w:val="20"/>
              </w:rPr>
              <w:t>
уменьшен</w:t>
            </w:r>
            <w:r>
              <w:br/>
            </w:r>
            <w:r>
              <w:rPr>
                <w:rFonts w:ascii="Times New Roman"/>
                <w:b w:val="false"/>
                <w:i w:val="false"/>
                <w:color w:val="000000"/>
                <w:sz w:val="20"/>
              </w:rPr>
              <w:t>
Сокращено</w:t>
            </w:r>
            <w:r>
              <w:br/>
            </w:r>
            <w:r>
              <w:rPr>
                <w:rFonts w:ascii="Times New Roman"/>
                <w:b w:val="false"/>
                <w:i w:val="false"/>
                <w:color w:val="000000"/>
                <w:sz w:val="20"/>
              </w:rPr>
              <w:t>
время для</w:t>
            </w:r>
            <w:r>
              <w:br/>
            </w:r>
            <w:r>
              <w:rPr>
                <w:rFonts w:ascii="Times New Roman"/>
                <w:b w:val="false"/>
                <w:i w:val="false"/>
                <w:color w:val="000000"/>
                <w:sz w:val="20"/>
              </w:rPr>
              <w:t>
прохождения</w:t>
            </w:r>
            <w:r>
              <w:br/>
            </w:r>
            <w:r>
              <w:rPr>
                <w:rFonts w:ascii="Times New Roman"/>
                <w:b w:val="false"/>
                <w:i w:val="false"/>
                <w:color w:val="000000"/>
                <w:sz w:val="20"/>
              </w:rPr>
              <w:t>
границы с 1.5</w:t>
            </w:r>
            <w:r>
              <w:br/>
            </w:r>
            <w:r>
              <w:rPr>
                <w:rFonts w:ascii="Times New Roman"/>
                <w:b w:val="false"/>
                <w:i w:val="false"/>
                <w:color w:val="000000"/>
                <w:sz w:val="20"/>
              </w:rPr>
              <w:t>
часов до 30</w:t>
            </w:r>
            <w:r>
              <w:br/>
            </w:r>
            <w:r>
              <w:rPr>
                <w:rFonts w:ascii="Times New Roman"/>
                <w:b w:val="false"/>
                <w:i w:val="false"/>
                <w:color w:val="000000"/>
                <w:sz w:val="20"/>
              </w:rPr>
              <w:t>
минут на 1</w:t>
            </w:r>
            <w:r>
              <w:br/>
            </w:r>
            <w:r>
              <w:rPr>
                <w:rFonts w:ascii="Times New Roman"/>
                <w:b w:val="false"/>
                <w:i w:val="false"/>
                <w:color w:val="000000"/>
                <w:sz w:val="20"/>
              </w:rPr>
              <w:t>
транспортное</w:t>
            </w:r>
            <w:r>
              <w:br/>
            </w:r>
            <w:r>
              <w:rPr>
                <w:rFonts w:ascii="Times New Roman"/>
                <w:b w:val="false"/>
                <w:i w:val="false"/>
                <w:color w:val="000000"/>
                <w:sz w:val="20"/>
              </w:rPr>
              <w:t>
средство к</w:t>
            </w:r>
            <w:r>
              <w:br/>
            </w:r>
            <w:r>
              <w:rPr>
                <w:rFonts w:ascii="Times New Roman"/>
                <w:b w:val="false"/>
                <w:i w:val="false"/>
                <w:color w:val="000000"/>
                <w:sz w:val="20"/>
              </w:rPr>
              <w:t>
2016 г.</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МТК о</w:t>
            </w:r>
            <w:r>
              <w:br/>
            </w:r>
            <w:r>
              <w:rPr>
                <w:rFonts w:ascii="Times New Roman"/>
                <w:b w:val="false"/>
                <w:i w:val="false"/>
                <w:color w:val="000000"/>
                <w:sz w:val="20"/>
              </w:rPr>
              <w:t>
ходе</w:t>
            </w:r>
            <w:r>
              <w:br/>
            </w:r>
            <w:r>
              <w:rPr>
                <w:rFonts w:ascii="Times New Roman"/>
                <w:b w:val="false"/>
                <w:i w:val="false"/>
                <w:color w:val="000000"/>
                <w:sz w:val="20"/>
              </w:rPr>
              <w:t>
реализации</w:t>
            </w:r>
            <w:r>
              <w:br/>
            </w:r>
            <w:r>
              <w:rPr>
                <w:rFonts w:ascii="Times New Roman"/>
                <w:b w:val="false"/>
                <w:i w:val="false"/>
                <w:color w:val="000000"/>
                <w:sz w:val="20"/>
              </w:rPr>
              <w:t>
проекта ПЗФ,</w:t>
            </w:r>
            <w:r>
              <w:br/>
            </w:r>
            <w:r>
              <w:rPr>
                <w:rFonts w:ascii="Times New Roman"/>
                <w:b w:val="false"/>
                <w:i w:val="false"/>
                <w:color w:val="000000"/>
                <w:sz w:val="20"/>
              </w:rPr>
              <w:t>
представленные</w:t>
            </w:r>
            <w:r>
              <w:br/>
            </w:r>
            <w:r>
              <w:rPr>
                <w:rFonts w:ascii="Times New Roman"/>
                <w:b w:val="false"/>
                <w:i w:val="false"/>
                <w:color w:val="000000"/>
                <w:sz w:val="20"/>
              </w:rPr>
              <w:t>
в АБР</w:t>
            </w:r>
            <w:r>
              <w:br/>
            </w:r>
            <w:r>
              <w:rPr>
                <w:rFonts w:ascii="Times New Roman"/>
                <w:b w:val="false"/>
                <w:i w:val="false"/>
                <w:color w:val="000000"/>
                <w:sz w:val="20"/>
              </w:rPr>
              <w:t>
Список</w:t>
            </w:r>
            <w:r>
              <w:br/>
            </w:r>
            <w:r>
              <w:rPr>
                <w:rFonts w:ascii="Times New Roman"/>
                <w:b w:val="false"/>
                <w:i w:val="false"/>
                <w:color w:val="000000"/>
                <w:sz w:val="20"/>
              </w:rPr>
              <w:t>
персонала,</w:t>
            </w:r>
            <w:r>
              <w:br/>
            </w:r>
            <w:r>
              <w:rPr>
                <w:rFonts w:ascii="Times New Roman"/>
                <w:b w:val="false"/>
                <w:i w:val="false"/>
                <w:color w:val="000000"/>
                <w:sz w:val="20"/>
              </w:rPr>
              <w:t>
получивших</w:t>
            </w:r>
            <w:r>
              <w:br/>
            </w:r>
            <w:r>
              <w:rPr>
                <w:rFonts w:ascii="Times New Roman"/>
                <w:b w:val="false"/>
                <w:i w:val="false"/>
                <w:color w:val="000000"/>
                <w:sz w:val="20"/>
              </w:rPr>
              <w:t>
обучение</w:t>
            </w:r>
            <w:r>
              <w:br/>
            </w:r>
            <w:r>
              <w:rPr>
                <w:rFonts w:ascii="Times New Roman"/>
                <w:b w:val="false"/>
                <w:i w:val="false"/>
                <w:color w:val="000000"/>
                <w:sz w:val="20"/>
              </w:rPr>
              <w:t>
(тренинг) и</w:t>
            </w:r>
            <w:r>
              <w:br/>
            </w:r>
            <w:r>
              <w:rPr>
                <w:rFonts w:ascii="Times New Roman"/>
                <w:b w:val="false"/>
                <w:i w:val="false"/>
                <w:color w:val="000000"/>
                <w:sz w:val="20"/>
              </w:rPr>
              <w:t>
детали их</w:t>
            </w:r>
            <w:r>
              <w:br/>
            </w:r>
            <w:r>
              <w:rPr>
                <w:rFonts w:ascii="Times New Roman"/>
                <w:b w:val="false"/>
                <w:i w:val="false"/>
                <w:color w:val="000000"/>
                <w:sz w:val="20"/>
              </w:rPr>
              <w:t>
обучающих</w:t>
            </w:r>
            <w:r>
              <w:br/>
            </w:r>
            <w:r>
              <w:rPr>
                <w:rFonts w:ascii="Times New Roman"/>
                <w:b w:val="false"/>
                <w:i w:val="false"/>
                <w:color w:val="000000"/>
                <w:sz w:val="20"/>
              </w:rPr>
              <w:t>
программ</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w:t>
            </w:r>
            <w:r>
              <w:br/>
            </w:r>
            <w:r>
              <w:rPr>
                <w:rFonts w:ascii="Times New Roman"/>
                <w:b w:val="false"/>
                <w:i w:val="false"/>
                <w:color w:val="000000"/>
                <w:sz w:val="20"/>
              </w:rPr>
              <w:t>
нанятые</w:t>
            </w:r>
            <w:r>
              <w:br/>
            </w:r>
            <w:r>
              <w:rPr>
                <w:rFonts w:ascii="Times New Roman"/>
                <w:b w:val="false"/>
                <w:i w:val="false"/>
                <w:color w:val="000000"/>
                <w:sz w:val="20"/>
              </w:rPr>
              <w:t>
квалифицированные</w:t>
            </w:r>
            <w:r>
              <w:br/>
            </w:r>
            <w:r>
              <w:rPr>
                <w:rFonts w:ascii="Times New Roman"/>
                <w:b w:val="false"/>
                <w:i w:val="false"/>
                <w:color w:val="000000"/>
                <w:sz w:val="20"/>
              </w:rPr>
              <w:t>
эксперты по</w:t>
            </w:r>
            <w:r>
              <w:br/>
            </w:r>
            <w:r>
              <w:rPr>
                <w:rFonts w:ascii="Times New Roman"/>
                <w:b w:val="false"/>
                <w:i w:val="false"/>
                <w:color w:val="000000"/>
                <w:sz w:val="20"/>
              </w:rPr>
              <w:t>
развитию потенциала</w:t>
            </w:r>
            <w:r>
              <w:br/>
            </w:r>
            <w:r>
              <w:rPr>
                <w:rFonts w:ascii="Times New Roman"/>
                <w:b w:val="false"/>
                <w:i w:val="false"/>
                <w:color w:val="000000"/>
                <w:sz w:val="20"/>
              </w:rPr>
              <w:t>
Заинтересованность</w:t>
            </w:r>
            <w:r>
              <w:br/>
            </w:r>
            <w:r>
              <w:rPr>
                <w:rFonts w:ascii="Times New Roman"/>
                <w:b w:val="false"/>
                <w:i w:val="false"/>
                <w:color w:val="000000"/>
                <w:sz w:val="20"/>
              </w:rPr>
              <w:t>
МТК в обучении</w:t>
            </w:r>
            <w:r>
              <w:br/>
            </w:r>
            <w:r>
              <w:rPr>
                <w:rFonts w:ascii="Times New Roman"/>
                <w:b w:val="false"/>
                <w:i w:val="false"/>
                <w:color w:val="000000"/>
                <w:sz w:val="20"/>
              </w:rPr>
              <w:t>
своего персонала</w:t>
            </w:r>
            <w:r>
              <w:br/>
            </w:r>
            <w:r>
              <w:rPr>
                <w:rFonts w:ascii="Times New Roman"/>
                <w:b w:val="false"/>
                <w:i w:val="false"/>
                <w:color w:val="000000"/>
                <w:sz w:val="20"/>
              </w:rPr>
              <w:t>
Персонал, успешно</w:t>
            </w:r>
            <w:r>
              <w:br/>
            </w:r>
            <w:r>
              <w:rPr>
                <w:rFonts w:ascii="Times New Roman"/>
                <w:b w:val="false"/>
                <w:i w:val="false"/>
                <w:color w:val="000000"/>
                <w:sz w:val="20"/>
              </w:rPr>
              <w:t>
прошедший обучение,</w:t>
            </w:r>
            <w:r>
              <w:br/>
            </w:r>
            <w:r>
              <w:rPr>
                <w:rFonts w:ascii="Times New Roman"/>
                <w:b w:val="false"/>
                <w:i w:val="false"/>
                <w:color w:val="000000"/>
                <w:sz w:val="20"/>
              </w:rPr>
              <w:t>
продолжает работу</w:t>
            </w:r>
            <w:r>
              <w:br/>
            </w:r>
            <w:r>
              <w:rPr>
                <w:rFonts w:ascii="Times New Roman"/>
                <w:b w:val="false"/>
                <w:i w:val="false"/>
                <w:color w:val="000000"/>
                <w:sz w:val="20"/>
              </w:rPr>
              <w:t>
по реализации</w:t>
            </w:r>
            <w:r>
              <w:br/>
            </w:r>
            <w:r>
              <w:rPr>
                <w:rFonts w:ascii="Times New Roman"/>
                <w:b w:val="false"/>
                <w:i w:val="false"/>
                <w:color w:val="000000"/>
                <w:sz w:val="20"/>
              </w:rPr>
              <w:t>
инвестиционной</w:t>
            </w:r>
            <w:r>
              <w:br/>
            </w:r>
            <w:r>
              <w:rPr>
                <w:rFonts w:ascii="Times New Roman"/>
                <w:b w:val="false"/>
                <w:i w:val="false"/>
                <w:color w:val="000000"/>
                <w:sz w:val="20"/>
              </w:rPr>
              <w:t>
программы</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Улучшена</w:t>
            </w:r>
            <w:r>
              <w:br/>
            </w:r>
            <w:r>
              <w:rPr>
                <w:rFonts w:ascii="Times New Roman"/>
                <w:b w:val="false"/>
                <w:i w:val="false"/>
                <w:color w:val="000000"/>
                <w:sz w:val="20"/>
              </w:rPr>
              <w:t>
инфраструктура и</w:t>
            </w:r>
            <w:r>
              <w:br/>
            </w:r>
            <w:r>
              <w:rPr>
                <w:rFonts w:ascii="Times New Roman"/>
                <w:b w:val="false"/>
                <w:i w:val="false"/>
                <w:color w:val="000000"/>
                <w:sz w:val="20"/>
              </w:rPr>
              <w:t>
оборудование для</w:t>
            </w:r>
            <w:r>
              <w:br/>
            </w:r>
            <w:r>
              <w:rPr>
                <w:rFonts w:ascii="Times New Roman"/>
                <w:b w:val="false"/>
                <w:i w:val="false"/>
                <w:color w:val="000000"/>
                <w:sz w:val="20"/>
              </w:rPr>
              <w:t>
перехода границ</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и</w:t>
            </w:r>
            <w:r>
              <w:br/>
            </w:r>
            <w:r>
              <w:rPr>
                <w:rFonts w:ascii="Times New Roman"/>
                <w:b w:val="false"/>
                <w:i w:val="false"/>
                <w:color w:val="000000"/>
                <w:sz w:val="20"/>
              </w:rPr>
              <w:t>
инфраструктура</w:t>
            </w:r>
            <w:r>
              <w:br/>
            </w:r>
            <w:r>
              <w:rPr>
                <w:rFonts w:ascii="Times New Roman"/>
                <w:b w:val="false"/>
                <w:i w:val="false"/>
                <w:color w:val="000000"/>
                <w:sz w:val="20"/>
              </w:rPr>
              <w:t>
на пунктах</w:t>
            </w:r>
            <w:r>
              <w:br/>
            </w:r>
            <w:r>
              <w:rPr>
                <w:rFonts w:ascii="Times New Roman"/>
                <w:b w:val="false"/>
                <w:i w:val="false"/>
                <w:color w:val="000000"/>
                <w:sz w:val="20"/>
              </w:rPr>
              <w:t>
перехода</w:t>
            </w:r>
            <w:r>
              <w:br/>
            </w:r>
            <w:r>
              <w:rPr>
                <w:rFonts w:ascii="Times New Roman"/>
                <w:b w:val="false"/>
                <w:i w:val="false"/>
                <w:color w:val="000000"/>
                <w:sz w:val="20"/>
              </w:rPr>
              <w:t>
границ с</w:t>
            </w:r>
            <w:r>
              <w:br/>
            </w:r>
            <w:r>
              <w:rPr>
                <w:rFonts w:ascii="Times New Roman"/>
                <w:b w:val="false"/>
                <w:i w:val="false"/>
                <w:color w:val="000000"/>
                <w:sz w:val="20"/>
              </w:rPr>
              <w:t>
Узбекистаном и</w:t>
            </w:r>
            <w:r>
              <w:br/>
            </w:r>
            <w:r>
              <w:rPr>
                <w:rFonts w:ascii="Times New Roman"/>
                <w:b w:val="false"/>
                <w:i w:val="false"/>
                <w:color w:val="000000"/>
                <w:sz w:val="20"/>
              </w:rPr>
              <w:t>
Туркменистаном</w:t>
            </w:r>
            <w:r>
              <w:br/>
            </w:r>
            <w:r>
              <w:rPr>
                <w:rFonts w:ascii="Times New Roman"/>
                <w:b w:val="false"/>
                <w:i w:val="false"/>
                <w:color w:val="000000"/>
                <w:sz w:val="20"/>
              </w:rPr>
              <w:t>
модернизовано</w:t>
            </w:r>
            <w:r>
              <w:br/>
            </w:r>
            <w:r>
              <w:rPr>
                <w:rFonts w:ascii="Times New Roman"/>
                <w:b w:val="false"/>
                <w:i w:val="false"/>
                <w:color w:val="000000"/>
                <w:sz w:val="20"/>
              </w:rPr>
              <w:t>
к 2016 г.</w:t>
            </w:r>
            <w:r>
              <w:br/>
            </w:r>
            <w:r>
              <w:rPr>
                <w:rFonts w:ascii="Times New Roman"/>
                <w:b w:val="false"/>
                <w:i w:val="false"/>
                <w:color w:val="000000"/>
                <w:sz w:val="20"/>
              </w:rPr>
              <w:t>
Обучение</w:t>
            </w:r>
            <w:r>
              <w:br/>
            </w:r>
            <w:r>
              <w:rPr>
                <w:rFonts w:ascii="Times New Roman"/>
                <w:b w:val="false"/>
                <w:i w:val="false"/>
                <w:color w:val="000000"/>
                <w:sz w:val="20"/>
              </w:rPr>
              <w:t>
сотрудников,</w:t>
            </w:r>
            <w:r>
              <w:br/>
            </w:r>
            <w:r>
              <w:rPr>
                <w:rFonts w:ascii="Times New Roman"/>
                <w:b w:val="false"/>
                <w:i w:val="false"/>
                <w:color w:val="000000"/>
                <w:sz w:val="20"/>
              </w:rPr>
              <w:t>
ответственных</w:t>
            </w:r>
            <w:r>
              <w:br/>
            </w:r>
            <w:r>
              <w:rPr>
                <w:rFonts w:ascii="Times New Roman"/>
                <w:b w:val="false"/>
                <w:i w:val="false"/>
                <w:color w:val="000000"/>
                <w:sz w:val="20"/>
              </w:rPr>
              <w:t>
за вопросы</w:t>
            </w:r>
            <w:r>
              <w:br/>
            </w:r>
            <w:r>
              <w:rPr>
                <w:rFonts w:ascii="Times New Roman"/>
                <w:b w:val="false"/>
                <w:i w:val="false"/>
                <w:color w:val="000000"/>
                <w:sz w:val="20"/>
              </w:rPr>
              <w:t>
перехода</w:t>
            </w:r>
            <w:r>
              <w:br/>
            </w:r>
            <w:r>
              <w:rPr>
                <w:rFonts w:ascii="Times New Roman"/>
                <w:b w:val="false"/>
                <w:i w:val="false"/>
                <w:color w:val="000000"/>
                <w:sz w:val="20"/>
              </w:rPr>
              <w:t>
границ,</w:t>
            </w:r>
            <w:r>
              <w:br/>
            </w:r>
            <w:r>
              <w:rPr>
                <w:rFonts w:ascii="Times New Roman"/>
                <w:b w:val="false"/>
                <w:i w:val="false"/>
                <w:color w:val="000000"/>
                <w:sz w:val="20"/>
              </w:rPr>
              <w:t>
успешно</w:t>
            </w:r>
            <w:r>
              <w:br/>
            </w:r>
            <w:r>
              <w:rPr>
                <w:rFonts w:ascii="Times New Roman"/>
                <w:b w:val="false"/>
                <w:i w:val="false"/>
                <w:color w:val="000000"/>
                <w:sz w:val="20"/>
              </w:rPr>
              <w:t>
завершено к</w:t>
            </w:r>
            <w:r>
              <w:br/>
            </w:r>
            <w:r>
              <w:rPr>
                <w:rFonts w:ascii="Times New Roman"/>
                <w:b w:val="false"/>
                <w:i w:val="false"/>
                <w:color w:val="000000"/>
                <w:sz w:val="20"/>
              </w:rPr>
              <w:t>
2016 г.</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w:t>
            </w:r>
            <w:r>
              <w:br/>
            </w:r>
            <w:r>
              <w:rPr>
                <w:rFonts w:ascii="Times New Roman"/>
                <w:b w:val="false"/>
                <w:i w:val="false"/>
                <w:color w:val="000000"/>
                <w:sz w:val="20"/>
              </w:rPr>
              <w:t>
консультантов</w:t>
            </w:r>
            <w:r>
              <w:br/>
            </w:r>
            <w:r>
              <w:rPr>
                <w:rFonts w:ascii="Times New Roman"/>
                <w:b w:val="false"/>
                <w:i w:val="false"/>
                <w:color w:val="000000"/>
                <w:sz w:val="20"/>
              </w:rPr>
              <w:t>
о реализации</w:t>
            </w:r>
            <w:r>
              <w:br/>
            </w:r>
            <w:r>
              <w:rPr>
                <w:rFonts w:ascii="Times New Roman"/>
                <w:b w:val="false"/>
                <w:i w:val="false"/>
                <w:color w:val="000000"/>
                <w:sz w:val="20"/>
              </w:rPr>
              <w:t>
проекта</w:t>
            </w:r>
            <w:r>
              <w:br/>
            </w:r>
            <w:r>
              <w:rPr>
                <w:rFonts w:ascii="Times New Roman"/>
                <w:b w:val="false"/>
                <w:i w:val="false"/>
                <w:color w:val="000000"/>
                <w:sz w:val="20"/>
              </w:rPr>
              <w:t>
Мониторинг и</w:t>
            </w:r>
            <w:r>
              <w:br/>
            </w:r>
            <w:r>
              <w:rPr>
                <w:rFonts w:ascii="Times New Roman"/>
                <w:b w:val="false"/>
                <w:i w:val="false"/>
                <w:color w:val="000000"/>
                <w:sz w:val="20"/>
              </w:rPr>
              <w:t>
оценка</w:t>
            </w:r>
            <w:r>
              <w:br/>
            </w:r>
            <w:r>
              <w:rPr>
                <w:rFonts w:ascii="Times New Roman"/>
                <w:b w:val="false"/>
                <w:i w:val="false"/>
                <w:color w:val="000000"/>
                <w:sz w:val="20"/>
              </w:rPr>
              <w:t>
эффективности</w:t>
            </w:r>
            <w:r>
              <w:br/>
            </w:r>
            <w:r>
              <w:rPr>
                <w:rFonts w:ascii="Times New Roman"/>
                <w:b w:val="false"/>
                <w:i w:val="false"/>
                <w:color w:val="000000"/>
                <w:sz w:val="20"/>
              </w:rPr>
              <w:t>
коридора</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Предпосылки</w:t>
            </w:r>
          </w:p>
          <w:p>
            <w:pPr>
              <w:spacing w:after="20"/>
              <w:ind w:left="20"/>
              <w:jc w:val="both"/>
            </w:pPr>
            <w:r>
              <w:rPr>
                <w:rFonts w:ascii="Times New Roman"/>
                <w:b w:val="false"/>
                <w:i w:val="false"/>
                <w:color w:val="000000"/>
                <w:sz w:val="20"/>
              </w:rPr>
              <w:t>Налаженная</w:t>
            </w:r>
            <w:r>
              <w:br/>
            </w:r>
            <w:r>
              <w:rPr>
                <w:rFonts w:ascii="Times New Roman"/>
                <w:b w:val="false"/>
                <w:i w:val="false"/>
                <w:color w:val="000000"/>
                <w:sz w:val="20"/>
              </w:rPr>
              <w:t>
координация между</w:t>
            </w:r>
            <w:r>
              <w:br/>
            </w:r>
            <w:r>
              <w:rPr>
                <w:rFonts w:ascii="Times New Roman"/>
                <w:b w:val="false"/>
                <w:i w:val="false"/>
                <w:color w:val="000000"/>
                <w:sz w:val="20"/>
              </w:rPr>
              <w:t>
различными</w:t>
            </w:r>
            <w:r>
              <w:br/>
            </w:r>
            <w:r>
              <w:rPr>
                <w:rFonts w:ascii="Times New Roman"/>
                <w:b w:val="false"/>
                <w:i w:val="false"/>
                <w:color w:val="000000"/>
                <w:sz w:val="20"/>
              </w:rPr>
              <w:t>
соответствующими</w:t>
            </w:r>
            <w:r>
              <w:br/>
            </w:r>
            <w:r>
              <w:rPr>
                <w:rFonts w:ascii="Times New Roman"/>
                <w:b w:val="false"/>
                <w:i w:val="false"/>
                <w:color w:val="000000"/>
                <w:sz w:val="20"/>
              </w:rPr>
              <w:t>
органами</w:t>
            </w:r>
            <w:r>
              <w:br/>
            </w:r>
            <w:r>
              <w:rPr>
                <w:rFonts w:ascii="Times New Roman"/>
                <w:b w:val="false"/>
                <w:i w:val="false"/>
                <w:color w:val="000000"/>
                <w:sz w:val="20"/>
              </w:rPr>
              <w:t>
Транспортное</w:t>
            </w:r>
            <w:r>
              <w:br/>
            </w:r>
            <w:r>
              <w:rPr>
                <w:rFonts w:ascii="Times New Roman"/>
                <w:b w:val="false"/>
                <w:i w:val="false"/>
                <w:color w:val="000000"/>
                <w:sz w:val="20"/>
              </w:rPr>
              <w:t>
соглашение ЦАРЭС о</w:t>
            </w:r>
            <w:r>
              <w:br/>
            </w:r>
            <w:r>
              <w:rPr>
                <w:rFonts w:ascii="Times New Roman"/>
                <w:b w:val="false"/>
                <w:i w:val="false"/>
                <w:color w:val="000000"/>
                <w:sz w:val="20"/>
              </w:rPr>
              <w:t>
переходе границы</w:t>
            </w:r>
            <w:r>
              <w:br/>
            </w:r>
            <w:r>
              <w:rPr>
                <w:rFonts w:ascii="Times New Roman"/>
                <w:b w:val="false"/>
                <w:i w:val="false"/>
                <w:color w:val="000000"/>
                <w:sz w:val="20"/>
              </w:rPr>
              <w:t>
между Кыргызстаном</w:t>
            </w:r>
            <w:r>
              <w:br/>
            </w:r>
            <w:r>
              <w:rPr>
                <w:rFonts w:ascii="Times New Roman"/>
                <w:b w:val="false"/>
                <w:i w:val="false"/>
                <w:color w:val="000000"/>
                <w:sz w:val="20"/>
              </w:rPr>
              <w:t>
и Таджикистаном</w:t>
            </w:r>
            <w:r>
              <w:br/>
            </w:r>
            <w:r>
              <w:rPr>
                <w:rFonts w:ascii="Times New Roman"/>
                <w:b w:val="false"/>
                <w:i w:val="false"/>
                <w:color w:val="000000"/>
                <w:sz w:val="20"/>
              </w:rPr>
              <w:t>
расширено для</w:t>
            </w:r>
            <w:r>
              <w:br/>
            </w:r>
            <w:r>
              <w:rPr>
                <w:rFonts w:ascii="Times New Roman"/>
                <w:b w:val="false"/>
                <w:i w:val="false"/>
                <w:color w:val="000000"/>
                <w:sz w:val="20"/>
              </w:rPr>
              <w:t>
включения</w:t>
            </w:r>
            <w:r>
              <w:br/>
            </w:r>
            <w:r>
              <w:rPr>
                <w:rFonts w:ascii="Times New Roman"/>
                <w:b w:val="false"/>
                <w:i w:val="false"/>
                <w:color w:val="000000"/>
                <w:sz w:val="20"/>
              </w:rPr>
              <w:t>
Казахстана</w:t>
            </w:r>
          </w:p>
          <w:p>
            <w:pPr>
              <w:spacing w:after="20"/>
              <w:ind w:left="20"/>
              <w:jc w:val="both"/>
            </w:pPr>
            <w:r>
              <w:rPr>
                <w:rFonts w:ascii="Times New Roman"/>
                <w:b w:val="false"/>
                <w:i w:val="false"/>
                <w:color w:val="000000"/>
                <w:sz w:val="20"/>
                <w:u w:val="single"/>
              </w:rPr>
              <w:t>Риски</w:t>
            </w:r>
          </w:p>
          <w:p>
            <w:pPr>
              <w:spacing w:after="20"/>
              <w:ind w:left="20"/>
              <w:jc w:val="both"/>
            </w:pPr>
            <w:r>
              <w:rPr>
                <w:rFonts w:ascii="Times New Roman"/>
                <w:b w:val="false"/>
                <w:i w:val="false"/>
                <w:color w:val="000000"/>
                <w:sz w:val="20"/>
              </w:rPr>
              <w:t>Задержки в</w:t>
            </w:r>
            <w:r>
              <w:br/>
            </w:r>
            <w:r>
              <w:rPr>
                <w:rFonts w:ascii="Times New Roman"/>
                <w:b w:val="false"/>
                <w:i w:val="false"/>
                <w:color w:val="000000"/>
                <w:sz w:val="20"/>
              </w:rPr>
              <w:t>
улучшении процедур</w:t>
            </w:r>
            <w:r>
              <w:br/>
            </w:r>
            <w:r>
              <w:rPr>
                <w:rFonts w:ascii="Times New Roman"/>
                <w:b w:val="false"/>
                <w:i w:val="false"/>
                <w:color w:val="000000"/>
                <w:sz w:val="20"/>
              </w:rPr>
              <w:t>
перехода границ и</w:t>
            </w:r>
            <w:r>
              <w:br/>
            </w:r>
            <w:r>
              <w:rPr>
                <w:rFonts w:ascii="Times New Roman"/>
                <w:b w:val="false"/>
                <w:i w:val="false"/>
                <w:color w:val="000000"/>
                <w:sz w:val="20"/>
              </w:rPr>
              <w:t>
реализации</w:t>
            </w:r>
            <w:r>
              <w:br/>
            </w:r>
            <w:r>
              <w:rPr>
                <w:rFonts w:ascii="Times New Roman"/>
                <w:b w:val="false"/>
                <w:i w:val="false"/>
                <w:color w:val="000000"/>
                <w:sz w:val="20"/>
              </w:rPr>
              <w:t>
соглашения СВТА о</w:t>
            </w:r>
            <w:r>
              <w:br/>
            </w:r>
            <w:r>
              <w:rPr>
                <w:rFonts w:ascii="Times New Roman"/>
                <w:b w:val="false"/>
                <w:i w:val="false"/>
                <w:color w:val="000000"/>
                <w:sz w:val="20"/>
              </w:rPr>
              <w:t>
приграничной</w:t>
            </w:r>
            <w:r>
              <w:br/>
            </w:r>
            <w:r>
              <w:rPr>
                <w:rFonts w:ascii="Times New Roman"/>
                <w:b w:val="false"/>
                <w:i w:val="false"/>
                <w:color w:val="000000"/>
                <w:sz w:val="20"/>
              </w:rPr>
              <w:t>
торговле из-за</w:t>
            </w:r>
            <w:r>
              <w:br/>
            </w:r>
            <w:r>
              <w:rPr>
                <w:rFonts w:ascii="Times New Roman"/>
                <w:b w:val="false"/>
                <w:i w:val="false"/>
                <w:color w:val="000000"/>
                <w:sz w:val="20"/>
              </w:rPr>
              <w:t>
ограниченной</w:t>
            </w:r>
            <w:r>
              <w:br/>
            </w:r>
            <w:r>
              <w:rPr>
                <w:rFonts w:ascii="Times New Roman"/>
                <w:b w:val="false"/>
                <w:i w:val="false"/>
                <w:color w:val="000000"/>
                <w:sz w:val="20"/>
              </w:rPr>
              <w:t>
координации</w:t>
            </w:r>
            <w:r>
              <w:br/>
            </w:r>
            <w:r>
              <w:rPr>
                <w:rFonts w:ascii="Times New Roman"/>
                <w:b w:val="false"/>
                <w:i w:val="false"/>
                <w:color w:val="000000"/>
                <w:sz w:val="20"/>
              </w:rPr>
              <w:t>
соответственных</w:t>
            </w:r>
            <w:r>
              <w:br/>
            </w:r>
            <w:r>
              <w:rPr>
                <w:rFonts w:ascii="Times New Roman"/>
                <w:b w:val="false"/>
                <w:i w:val="false"/>
                <w:color w:val="000000"/>
                <w:sz w:val="20"/>
              </w:rPr>
              <w:t>
органов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3"/>
        <w:gridCol w:w="4533"/>
      </w:tblGrid>
      <w:tr>
        <w:trPr>
          <w:trHeight w:val="3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Важные этапы деятельности</w:t>
            </w:r>
            <w:r>
              <w:br/>
            </w:r>
            <w:r>
              <w:rPr>
                <w:rFonts w:ascii="Times New Roman"/>
                <w:b w:val="false"/>
                <w:i w:val="false"/>
                <w:color w:val="000000"/>
                <w:sz w:val="20"/>
              </w:rPr>
              <w:t>
</w:t>
            </w:r>
            <w:r>
              <w:rPr>
                <w:rFonts w:ascii="Times New Roman"/>
                <w:b/>
                <w:i w:val="false"/>
                <w:color w:val="000000"/>
                <w:sz w:val="20"/>
              </w:rPr>
              <w:t>Транш 1</w:t>
            </w:r>
            <w:r>
              <w:br/>
            </w:r>
            <w:r>
              <w:rPr>
                <w:rFonts w:ascii="Times New Roman"/>
                <w:b w:val="false"/>
                <w:i w:val="false"/>
                <w:color w:val="000000"/>
                <w:sz w:val="20"/>
              </w:rPr>
              <w:t>
1.1 Привлечение консультантов для надзора</w:t>
            </w:r>
            <w:r>
              <w:br/>
            </w:r>
            <w:r>
              <w:rPr>
                <w:rFonts w:ascii="Times New Roman"/>
                <w:b w:val="false"/>
                <w:i w:val="false"/>
                <w:color w:val="000000"/>
                <w:sz w:val="20"/>
              </w:rPr>
              <w:t>
за строительством и управлению программой</w:t>
            </w:r>
            <w:r>
              <w:br/>
            </w:r>
            <w:r>
              <w:rPr>
                <w:rFonts w:ascii="Times New Roman"/>
                <w:b w:val="false"/>
                <w:i w:val="false"/>
                <w:color w:val="000000"/>
                <w:sz w:val="20"/>
              </w:rPr>
              <w:t>
до апреля 2011 г.</w:t>
            </w:r>
            <w:r>
              <w:br/>
            </w:r>
            <w:r>
              <w:rPr>
                <w:rFonts w:ascii="Times New Roman"/>
                <w:b w:val="false"/>
                <w:i w:val="false"/>
                <w:color w:val="000000"/>
                <w:sz w:val="20"/>
              </w:rPr>
              <w:t>
1.2 Присуждение контрактов на</w:t>
            </w:r>
            <w:r>
              <w:br/>
            </w:r>
            <w:r>
              <w:rPr>
                <w:rFonts w:ascii="Times New Roman"/>
                <w:b w:val="false"/>
                <w:i w:val="false"/>
                <w:color w:val="000000"/>
                <w:sz w:val="20"/>
              </w:rPr>
              <w:t>
строительные работы до мая 2011 года</w:t>
            </w:r>
            <w:r>
              <w:br/>
            </w:r>
            <w:r>
              <w:rPr>
                <w:rFonts w:ascii="Times New Roman"/>
                <w:b w:val="false"/>
                <w:i w:val="false"/>
                <w:color w:val="000000"/>
                <w:sz w:val="20"/>
              </w:rPr>
              <w:t>
1.3 Физическое завершение проекта до</w:t>
            </w:r>
            <w:r>
              <w:br/>
            </w:r>
            <w:r>
              <w:rPr>
                <w:rFonts w:ascii="Times New Roman"/>
                <w:b w:val="false"/>
                <w:i w:val="false"/>
                <w:color w:val="000000"/>
                <w:sz w:val="20"/>
              </w:rPr>
              <w:t>
февраля 2014 г.</w:t>
            </w:r>
            <w:r>
              <w:br/>
            </w:r>
            <w:r>
              <w:rPr>
                <w:rFonts w:ascii="Times New Roman"/>
                <w:b w:val="false"/>
                <w:i w:val="false"/>
                <w:color w:val="000000"/>
                <w:sz w:val="20"/>
              </w:rPr>
              <w:t>
1.4 План усиления потенциала разработан</w:t>
            </w:r>
            <w:r>
              <w:br/>
            </w:r>
            <w:r>
              <w:rPr>
                <w:rFonts w:ascii="Times New Roman"/>
                <w:b w:val="false"/>
                <w:i w:val="false"/>
                <w:color w:val="000000"/>
                <w:sz w:val="20"/>
              </w:rPr>
              <w:t>
до мая 2011 г.</w:t>
            </w:r>
            <w:r>
              <w:br/>
            </w:r>
            <w:r>
              <w:rPr>
                <w:rFonts w:ascii="Times New Roman"/>
                <w:b w:val="false"/>
                <w:i w:val="false"/>
                <w:color w:val="000000"/>
                <w:sz w:val="20"/>
              </w:rPr>
              <w:t>
1.5 Программы обучения персонала начаты в</w:t>
            </w:r>
            <w:r>
              <w:br/>
            </w:r>
            <w:r>
              <w:rPr>
                <w:rFonts w:ascii="Times New Roman"/>
                <w:b w:val="false"/>
                <w:i w:val="false"/>
                <w:color w:val="000000"/>
                <w:sz w:val="20"/>
              </w:rPr>
              <w:t>
июне 2011 г. и завершены до декабря 2016 г.</w:t>
            </w:r>
            <w:r>
              <w:br/>
            </w:r>
            <w:r>
              <w:rPr>
                <w:rFonts w:ascii="Times New Roman"/>
                <w:b w:val="false"/>
                <w:i w:val="false"/>
                <w:color w:val="000000"/>
                <w:sz w:val="20"/>
              </w:rPr>
              <w:t>
</w:t>
            </w:r>
            <w:r>
              <w:rPr>
                <w:rFonts w:ascii="Times New Roman"/>
                <w:b/>
                <w:i w:val="false"/>
                <w:color w:val="000000"/>
                <w:sz w:val="20"/>
              </w:rPr>
              <w:t>Транш 2</w:t>
            </w:r>
            <w:r>
              <w:br/>
            </w:r>
            <w:r>
              <w:rPr>
                <w:rFonts w:ascii="Times New Roman"/>
                <w:b w:val="false"/>
                <w:i w:val="false"/>
                <w:color w:val="000000"/>
                <w:sz w:val="20"/>
              </w:rPr>
              <w:t>
1.1 Присуждение контрактов на строительные</w:t>
            </w:r>
            <w:r>
              <w:br/>
            </w:r>
            <w:r>
              <w:rPr>
                <w:rFonts w:ascii="Times New Roman"/>
                <w:b w:val="false"/>
                <w:i w:val="false"/>
                <w:color w:val="000000"/>
                <w:sz w:val="20"/>
              </w:rPr>
              <w:t>
работы до июля 2011 года</w:t>
            </w:r>
            <w:r>
              <w:br/>
            </w:r>
            <w:r>
              <w:rPr>
                <w:rFonts w:ascii="Times New Roman"/>
                <w:b w:val="false"/>
                <w:i w:val="false"/>
                <w:color w:val="000000"/>
                <w:sz w:val="20"/>
              </w:rPr>
              <w:t>
1.2 Завершение строительных работ до</w:t>
            </w:r>
            <w:r>
              <w:br/>
            </w:r>
            <w:r>
              <w:rPr>
                <w:rFonts w:ascii="Times New Roman"/>
                <w:b w:val="false"/>
                <w:i w:val="false"/>
                <w:color w:val="000000"/>
                <w:sz w:val="20"/>
              </w:rPr>
              <w:t>
декабря 2014 г.</w:t>
            </w:r>
            <w:r>
              <w:br/>
            </w:r>
            <w:r>
              <w:rPr>
                <w:rFonts w:ascii="Times New Roman"/>
                <w:b w:val="false"/>
                <w:i w:val="false"/>
                <w:color w:val="000000"/>
                <w:sz w:val="20"/>
              </w:rPr>
              <w:t>
</w:t>
            </w:r>
            <w:r>
              <w:rPr>
                <w:rFonts w:ascii="Times New Roman"/>
                <w:b/>
                <w:i w:val="false"/>
                <w:color w:val="000000"/>
                <w:sz w:val="20"/>
              </w:rPr>
              <w:t>Транш 3</w:t>
            </w:r>
            <w:r>
              <w:br/>
            </w:r>
            <w:r>
              <w:rPr>
                <w:rFonts w:ascii="Times New Roman"/>
                <w:b w:val="false"/>
                <w:i w:val="false"/>
                <w:color w:val="000000"/>
                <w:sz w:val="20"/>
              </w:rPr>
              <w:t>
1.1 Присуждение контрактов на строительные</w:t>
            </w:r>
            <w:r>
              <w:br/>
            </w:r>
            <w:r>
              <w:rPr>
                <w:rFonts w:ascii="Times New Roman"/>
                <w:b w:val="false"/>
                <w:i w:val="false"/>
                <w:color w:val="000000"/>
                <w:sz w:val="20"/>
              </w:rPr>
              <w:t>
работы до февраля 2013 года</w:t>
            </w:r>
            <w:r>
              <w:br/>
            </w:r>
            <w:r>
              <w:rPr>
                <w:rFonts w:ascii="Times New Roman"/>
                <w:b w:val="false"/>
                <w:i w:val="false"/>
                <w:color w:val="000000"/>
                <w:sz w:val="20"/>
              </w:rPr>
              <w:t>
1.2 Завершение строительных работ до июня</w:t>
            </w:r>
            <w:r>
              <w:br/>
            </w:r>
            <w:r>
              <w:rPr>
                <w:rFonts w:ascii="Times New Roman"/>
                <w:b w:val="false"/>
                <w:i w:val="false"/>
                <w:color w:val="000000"/>
                <w:sz w:val="20"/>
              </w:rPr>
              <w:t>
2016 г.</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Вклады</w:t>
            </w:r>
            <w:r>
              <w:br/>
            </w:r>
            <w:r>
              <w:rPr>
                <w:rFonts w:ascii="Times New Roman"/>
                <w:b w:val="false"/>
                <w:i w:val="false"/>
                <w:color w:val="000000"/>
                <w:sz w:val="20"/>
              </w:rPr>
              <w:t>
</w:t>
            </w:r>
            <w:r>
              <w:rPr>
                <w:rFonts w:ascii="Times New Roman"/>
                <w:b/>
                <w:i w:val="false"/>
                <w:color w:val="000000"/>
                <w:sz w:val="20"/>
              </w:rPr>
              <w:t>Проект 1 транша</w:t>
            </w:r>
            <w:r>
              <w:br/>
            </w:r>
            <w:r>
              <w:rPr>
                <w:rFonts w:ascii="Times New Roman"/>
                <w:b w:val="false"/>
                <w:i w:val="false"/>
                <w:color w:val="000000"/>
                <w:sz w:val="20"/>
              </w:rPr>
              <w:t>
1. ММФ. АБР, не</w:t>
            </w:r>
            <w:r>
              <w:br/>
            </w:r>
            <w:r>
              <w:rPr>
                <w:rFonts w:ascii="Times New Roman"/>
                <w:b w:val="false"/>
                <w:i w:val="false"/>
                <w:color w:val="000000"/>
                <w:sz w:val="20"/>
              </w:rPr>
              <w:t>
превышающий $ 800 млн.</w:t>
            </w:r>
            <w:r>
              <w:br/>
            </w:r>
            <w:r>
              <w:rPr>
                <w:rFonts w:ascii="Times New Roman"/>
                <w:b w:val="false"/>
                <w:i w:val="false"/>
                <w:color w:val="000000"/>
                <w:sz w:val="20"/>
              </w:rPr>
              <w:t>
2. Предполагаемое</w:t>
            </w:r>
            <w:r>
              <w:br/>
            </w:r>
            <w:r>
              <w:rPr>
                <w:rFonts w:ascii="Times New Roman"/>
                <w:b w:val="false"/>
                <w:i w:val="false"/>
                <w:color w:val="000000"/>
                <w:sz w:val="20"/>
              </w:rPr>
              <w:t>
софинансирование со</w:t>
            </w:r>
            <w:r>
              <w:br/>
            </w:r>
            <w:r>
              <w:rPr>
                <w:rFonts w:ascii="Times New Roman"/>
                <w:b w:val="false"/>
                <w:i w:val="false"/>
                <w:color w:val="000000"/>
                <w:sz w:val="20"/>
              </w:rPr>
              <w:t>
стороны Правительства:</w:t>
            </w:r>
            <w:r>
              <w:br/>
            </w:r>
            <w:r>
              <w:rPr>
                <w:rFonts w:ascii="Times New Roman"/>
                <w:b w:val="false"/>
                <w:i w:val="false"/>
                <w:color w:val="000000"/>
                <w:sz w:val="20"/>
              </w:rPr>
              <w:t>
$ 412 млн.</w:t>
            </w:r>
          </w:p>
        </w:tc>
      </w:tr>
    </w:tbl>
    <w:p>
      <w:pPr>
        <w:spacing w:after="0"/>
        <w:ind w:left="0"/>
        <w:jc w:val="both"/>
      </w:pPr>
      <w:r>
        <w:rPr>
          <w:rFonts w:ascii="Times New Roman"/>
          <w:b w:val="false"/>
          <w:i w:val="false"/>
          <w:color w:val="000000"/>
          <w:sz w:val="28"/>
        </w:rPr>
        <w:t>АБР = Азиатский Банк развития, ЦАРЭС = Центрально-Азиатское региональное экономическое сотрудничество, СРММ = оценка и мониторинг деятельности коридора, ВВП = валовой внутренний продукт, IRI = международный индекс ровности, ММФ = Мультитраншевый механизм финансирования, ПЗФ = периодический запрос на финансирование, PIU = отдел по реализации проекта.</w:t>
      </w:r>
      <w:r>
        <w:br/>
      </w:r>
      <w:r>
        <w:rPr>
          <w:rFonts w:ascii="Times New Roman"/>
          <w:b w:val="false"/>
          <w:i w:val="false"/>
          <w:color w:val="000000"/>
          <w:sz w:val="28"/>
        </w:rPr>
        <w:t>
Источник: оценки АБР.</w:t>
      </w:r>
    </w:p>
    <w:bookmarkStart w:name="z43" w:id="30"/>
    <w:p>
      <w:pPr>
        <w:spacing w:after="0"/>
        <w:ind w:left="0"/>
        <w:jc w:val="left"/>
      </w:pPr>
      <w:r>
        <w:rPr>
          <w:rFonts w:ascii="Times New Roman"/>
          <w:b/>
          <w:i w:val="false"/>
          <w:color w:val="000000"/>
        </w:rPr>
        <w:t xml:space="preserve"> 
ПРИЛОЖЕНИЕ 3</w:t>
      </w:r>
      <w:r>
        <w:br/>
      </w:r>
      <w:r>
        <w:rPr>
          <w:rFonts w:ascii="Times New Roman"/>
          <w:b/>
          <w:i w:val="false"/>
          <w:color w:val="000000"/>
        </w:rPr>
        <w:t>
РАМОЧНЫЙ ДОКУМЕНТ ПО РЕАЛИЗАЦИИ</w:t>
      </w:r>
    </w:p>
    <w:bookmarkEnd w:id="30"/>
    <w:bookmarkStart w:name="z44" w:id="31"/>
    <w:p>
      <w:pPr>
        <w:spacing w:after="0"/>
        <w:ind w:left="0"/>
        <w:jc w:val="both"/>
      </w:pPr>
      <w:r>
        <w:rPr>
          <w:rFonts w:ascii="Times New Roman"/>
          <w:b w:val="false"/>
          <w:i w:val="false"/>
          <w:color w:val="000000"/>
          <w:sz w:val="28"/>
        </w:rPr>
        <w:t>
</w:t>
      </w:r>
      <w:r>
        <w:rPr>
          <w:rFonts w:ascii="Times New Roman"/>
          <w:b/>
          <w:i w:val="false"/>
          <w:color w:val="000000"/>
          <w:sz w:val="28"/>
        </w:rPr>
        <w:t>Исполнитель Проекта</w:t>
      </w:r>
    </w:p>
    <w:bookmarkEnd w:id="31"/>
    <w:bookmarkStart w:name="z45" w:id="32"/>
    <w:p>
      <w:pPr>
        <w:spacing w:after="0"/>
        <w:ind w:left="0"/>
        <w:jc w:val="both"/>
      </w:pPr>
      <w:r>
        <w:rPr>
          <w:rFonts w:ascii="Times New Roman"/>
          <w:b w:val="false"/>
          <w:i w:val="false"/>
          <w:color w:val="000000"/>
          <w:sz w:val="28"/>
        </w:rPr>
        <w:t>
      1. Исполнительным органом по ММФ (мультитраншевый механизм финансирования) будет МТК, как описано в Приложении 1 к этому рамочному соглашению о финансировании (РСФ); а содействовать в этом ему будет Комитет автодорог (здесь и далее Комитет) в качестве ведомства по реализации программы, отвечающего за повседневное управление проектами. Комитету будет оказывать помощь его Мангистауский департамент.</w:t>
      </w:r>
    </w:p>
    <w:bookmarkEnd w:id="32"/>
    <w:bookmarkStart w:name="z46" w:id="33"/>
    <w:p>
      <w:pPr>
        <w:spacing w:after="0"/>
        <w:ind w:left="0"/>
        <w:jc w:val="both"/>
      </w:pPr>
      <w:r>
        <w:rPr>
          <w:rFonts w:ascii="Times New Roman"/>
          <w:b w:val="false"/>
          <w:i w:val="false"/>
          <w:color w:val="000000"/>
          <w:sz w:val="28"/>
        </w:rPr>
        <w:t>
</w:t>
      </w:r>
      <w:r>
        <w:rPr>
          <w:rFonts w:ascii="Times New Roman"/>
          <w:b/>
          <w:i w:val="false"/>
          <w:color w:val="000000"/>
          <w:sz w:val="28"/>
        </w:rPr>
        <w:t>Управление программой</w:t>
      </w:r>
    </w:p>
    <w:bookmarkEnd w:id="33"/>
    <w:bookmarkStart w:name="z47" w:id="34"/>
    <w:p>
      <w:pPr>
        <w:spacing w:after="0"/>
        <w:ind w:left="0"/>
        <w:jc w:val="both"/>
      </w:pPr>
      <w:r>
        <w:rPr>
          <w:rFonts w:ascii="Times New Roman"/>
          <w:b w:val="false"/>
          <w:i w:val="false"/>
          <w:color w:val="000000"/>
          <w:sz w:val="28"/>
        </w:rPr>
        <w:t xml:space="preserve">
      2. Группа </w:t>
      </w:r>
      <w:r>
        <w:rPr>
          <w:rFonts w:ascii="Times New Roman"/>
          <w:b w:val="false"/>
          <w:i w:val="false"/>
          <w:color w:val="000000"/>
          <w:sz w:val="28"/>
          <w:u w:val="single"/>
        </w:rPr>
        <w:t>по управлению программой</w:t>
      </w:r>
      <w:r>
        <w:rPr>
          <w:rFonts w:ascii="Times New Roman"/>
          <w:b w:val="false"/>
          <w:i w:val="false"/>
          <w:color w:val="000000"/>
          <w:sz w:val="28"/>
        </w:rPr>
        <w:t xml:space="preserve"> (ГУП) Комитета будет осуществлять все виды деятельности по проекту под наблюдением и руководством Заместителя председателя Комитета. В ГУП будет входить технический персонал, как назначенный из персонала Комитета, так и нанятый со стороны в зависимости от ситуации. Деятельность, имеющую отношение к финансовому управлению, будет осуществлять финансовый отдел Комитета. Также ГУП будет выполнять следующие действия: (i) подготовит отчеты, (ii) будет проводить оценку, мониторинг и анализ реализации проекта, и (iii) получит одобрение АБР и Правительства. По программе будут наняты специалисты, привлекаемые со стороны, в основном в области природоохранных и социальных гарантий и закупкам для оказания поддержки ГУП.</w:t>
      </w:r>
    </w:p>
    <w:bookmarkEnd w:id="34"/>
    <w:bookmarkStart w:name="z48" w:id="35"/>
    <w:p>
      <w:pPr>
        <w:spacing w:after="0"/>
        <w:ind w:left="0"/>
        <w:jc w:val="both"/>
      </w:pPr>
      <w:r>
        <w:rPr>
          <w:rFonts w:ascii="Times New Roman"/>
          <w:b w:val="false"/>
          <w:i w:val="false"/>
          <w:color w:val="000000"/>
          <w:sz w:val="28"/>
        </w:rPr>
        <w:t>
</w:t>
      </w:r>
      <w:r>
        <w:rPr>
          <w:rFonts w:ascii="Times New Roman"/>
          <w:b/>
          <w:i w:val="false"/>
          <w:color w:val="000000"/>
          <w:sz w:val="28"/>
        </w:rPr>
        <w:t>Аудит отчетности по Проекту</w:t>
      </w:r>
    </w:p>
    <w:bookmarkEnd w:id="35"/>
    <w:bookmarkStart w:name="z49" w:id="36"/>
    <w:p>
      <w:pPr>
        <w:spacing w:after="0"/>
        <w:ind w:left="0"/>
        <w:jc w:val="both"/>
      </w:pPr>
      <w:r>
        <w:rPr>
          <w:rFonts w:ascii="Times New Roman"/>
          <w:b w:val="false"/>
          <w:i w:val="false"/>
          <w:color w:val="000000"/>
          <w:sz w:val="28"/>
        </w:rPr>
        <w:t>
      3. Комитет должен вести отдельно документацию по проекту и бухгалтерские документы для того, чтобы определять товары, работы и услуги, финансируемые за счет средств займа, полученные финансовые источники, а также понесенные по проекту затраты и использованные местные источники финансирования. Финансовая отчетность по проекту будет проверяться независимым аудитором, приемлемым для АБР, на ежегодной основе в соответствии с существующими стандартами аудита. Заемщик будет предоставлять ежегодные аудиторские отчеты в АБР в течение 6 месяцев после окончания каждого финансового года в течение реализации ММФ. В аудиторском отчете отдельно должно быть указано аудиторское мнение по проверке специальных счетов и расходных ведомостей.</w:t>
      </w:r>
      <w:r>
        <w:br/>
      </w:r>
      <w:r>
        <w:rPr>
          <w:rFonts w:ascii="Times New Roman"/>
          <w:b w:val="false"/>
          <w:i w:val="false"/>
          <w:color w:val="000000"/>
          <w:sz w:val="28"/>
        </w:rPr>
        <w:t>
</w:t>
      </w:r>
      <w:r>
        <w:rPr>
          <w:rFonts w:ascii="Times New Roman"/>
          <w:b w:val="false"/>
          <w:i w:val="false"/>
          <w:color w:val="000000"/>
          <w:sz w:val="28"/>
        </w:rPr>
        <w:t>
      4. Заемщик должен проводить ежегодный аудит функционирования для каждого проекта, финансируемого по ММФ, которые будут завершены согласно техническому заданию, приемлемому АБР.</w:t>
      </w:r>
    </w:p>
    <w:bookmarkEnd w:id="36"/>
    <w:bookmarkStart w:name="z51" w:id="37"/>
    <w:p>
      <w:pPr>
        <w:spacing w:after="0"/>
        <w:ind w:left="0"/>
        <w:jc w:val="both"/>
      </w:pPr>
      <w:r>
        <w:rPr>
          <w:rFonts w:ascii="Times New Roman"/>
          <w:b w:val="false"/>
          <w:i w:val="false"/>
          <w:color w:val="000000"/>
          <w:sz w:val="28"/>
        </w:rPr>
        <w:t>
</w:t>
      </w:r>
      <w:r>
        <w:rPr>
          <w:rFonts w:ascii="Times New Roman"/>
          <w:b/>
          <w:i w:val="false"/>
          <w:color w:val="000000"/>
          <w:sz w:val="28"/>
        </w:rPr>
        <w:t>Обзор</w:t>
      </w:r>
    </w:p>
    <w:bookmarkEnd w:id="37"/>
    <w:bookmarkStart w:name="z52" w:id="38"/>
    <w:p>
      <w:pPr>
        <w:spacing w:after="0"/>
        <w:ind w:left="0"/>
        <w:jc w:val="both"/>
      </w:pPr>
      <w:r>
        <w:rPr>
          <w:rFonts w:ascii="Times New Roman"/>
          <w:b w:val="false"/>
          <w:i w:val="false"/>
          <w:color w:val="000000"/>
          <w:sz w:val="28"/>
        </w:rPr>
        <w:t>
      5. АБР, МТК, Комитет и МФ должны регулярно встречаться по мере необходимости для обсуждения каждого отдельного транша и каких-либо изменений в механизме реализации или мерах по устранению недостатков, которые необходимо будет предпринять для достижения целей в проекте транша и финансовой программе в целом.</w:t>
      </w:r>
      <w:r>
        <w:br/>
      </w:r>
      <w:r>
        <w:rPr>
          <w:rFonts w:ascii="Times New Roman"/>
          <w:b w:val="false"/>
          <w:i w:val="false"/>
          <w:color w:val="000000"/>
          <w:sz w:val="28"/>
        </w:rPr>
        <w:t>
</w:t>
      </w:r>
      <w:r>
        <w:rPr>
          <w:rFonts w:ascii="Times New Roman"/>
          <w:b w:val="false"/>
          <w:i w:val="false"/>
          <w:color w:val="000000"/>
          <w:sz w:val="28"/>
        </w:rPr>
        <w:t>
      6. Промежуточный обзор проекта, финансируемого по ММФ, будет предпринят АБР и Республикой Казахстан на третьем году реализации проекта. Промежуточный обзор проекта будет включать рассмотрение спорных вопросов, проблем или слабых мест в процессе реализации проекта, а также управленческие, административные, организационные, технические, экологические, социальные, экономические, финансовые аспекты, вопросы снижения бедности и переселения и т.д., которые могут негативно повлиять на ММФ, его транши, или отдельные проекты и их дальнейшую реализацию. В рамках обзора также будет проводиться проверка процесса переселения, воздействия на окружающую среду и снижение бедности населения, а также соответствия с заверениями, указанными в ММФ, и договоренности о каких-либо изменениях, необходимых для достижения целей Инвестиционной Программы. Промежуточный обзор Инвестиционной программы будет предпринят АБР и РК на третьем году со дня одобрения ММФ Азиатским Банком Развития.</w:t>
      </w:r>
    </w:p>
    <w:bookmarkEnd w:id="38"/>
    <w:bookmarkStart w:name="z54" w:id="39"/>
    <w:p>
      <w:pPr>
        <w:spacing w:after="0"/>
        <w:ind w:left="0"/>
        <w:jc w:val="both"/>
      </w:pPr>
      <w:r>
        <w:rPr>
          <w:rFonts w:ascii="Times New Roman"/>
          <w:b w:val="false"/>
          <w:i w:val="false"/>
          <w:color w:val="000000"/>
          <w:sz w:val="28"/>
        </w:rPr>
        <w:t>
</w:t>
      </w:r>
      <w:r>
        <w:rPr>
          <w:rFonts w:ascii="Times New Roman"/>
          <w:b/>
          <w:i w:val="false"/>
          <w:color w:val="000000"/>
          <w:sz w:val="28"/>
        </w:rPr>
        <w:t>Мониторинг и оценка</w:t>
      </w:r>
    </w:p>
    <w:bookmarkEnd w:id="39"/>
    <w:bookmarkStart w:name="z55" w:id="40"/>
    <w:p>
      <w:pPr>
        <w:spacing w:after="0"/>
        <w:ind w:left="0"/>
        <w:jc w:val="both"/>
      </w:pPr>
      <w:r>
        <w:rPr>
          <w:rFonts w:ascii="Times New Roman"/>
          <w:b w:val="false"/>
          <w:i w:val="false"/>
          <w:color w:val="000000"/>
          <w:sz w:val="28"/>
        </w:rPr>
        <w:t>
      7. При содействии консультантов по надзору Комитет должен осуществлять мониторинг и оценку воздействия проекта для того, чтобы обеспечить эффективное управление проектными объектами и максимальную пользу от проекта. Комитет обеспечит, что консультанты по надзору будут собирать данные по согласованию с АБР на начальной стадии проекта, его завершении и по прошествии 3 лет после завершения проекта.</w:t>
      </w:r>
      <w:r>
        <w:br/>
      </w:r>
      <w:r>
        <w:rPr>
          <w:rFonts w:ascii="Times New Roman"/>
          <w:b w:val="false"/>
          <w:i w:val="false"/>
          <w:color w:val="000000"/>
          <w:sz w:val="28"/>
        </w:rPr>
        <w:t>
</w:t>
      </w:r>
      <w:r>
        <w:rPr>
          <w:rFonts w:ascii="Times New Roman"/>
          <w:b w:val="false"/>
          <w:i w:val="false"/>
          <w:color w:val="000000"/>
          <w:sz w:val="28"/>
        </w:rPr>
        <w:t>
      8. В течении 3 месяцев с даты вступления в силу соглашения о займе по каждому траншу ММФ, КАД разработает систему оценки эффективности проекта (СОЭП), которая удовлетворяет АБР с точки зрения формы и содержания, в соответствии с Программой инвестиций и показателями эффективности проекта. Структура проекта и мониторинга ММФ описывается в </w:t>
      </w:r>
      <w:r>
        <w:rPr>
          <w:rFonts w:ascii="Times New Roman"/>
          <w:b w:val="false"/>
          <w:i w:val="false"/>
          <w:color w:val="000000"/>
          <w:sz w:val="28"/>
        </w:rPr>
        <w:t>Приложении 2</w:t>
      </w:r>
      <w:r>
        <w:rPr>
          <w:rFonts w:ascii="Times New Roman"/>
          <w:b w:val="false"/>
          <w:i w:val="false"/>
          <w:color w:val="000000"/>
          <w:sz w:val="28"/>
        </w:rPr>
        <w:t>. Комитет будет проводить периодический обзор реализации проекта для каждого отдельного транша, а также для Плана инвестиций, в соответствии с СОЭП для того, чтобы оценивать объем, механизмы реализации проекта, темпы его осуществления и достижения целей конкретного проекта и Плана инвестиций в целом.</w:t>
      </w:r>
      <w:r>
        <w:br/>
      </w:r>
      <w:r>
        <w:rPr>
          <w:rFonts w:ascii="Times New Roman"/>
          <w:b w:val="false"/>
          <w:i w:val="false"/>
          <w:color w:val="000000"/>
          <w:sz w:val="28"/>
        </w:rPr>
        <w:t>
</w:t>
      </w:r>
      <w:r>
        <w:rPr>
          <w:rFonts w:ascii="Times New Roman"/>
          <w:b w:val="false"/>
          <w:i w:val="false"/>
          <w:color w:val="000000"/>
          <w:sz w:val="28"/>
        </w:rPr>
        <w:t>
      9. Комитет будет готовить и предоставлять в АБР квартальные отчеты о ходе работ по каждому проекту ММФ. Отчеты должны включать описание фактически произведенных работ, возникшие проблемы и сложности, а также краткий финансовый отчет, состоящий из расходов по займу за период, за истекший период года и общих до текущей даты, а также должен быть представлен отчет о принятых мерах по снижению отрицательных воздействий, как указано в контрактах и плане управления окружающей средой, а также мерах по обеспечению закупок, отвечающим требованиям охраны окружающей среды.</w:t>
      </w:r>
      <w:r>
        <w:br/>
      </w:r>
      <w:r>
        <w:rPr>
          <w:rFonts w:ascii="Times New Roman"/>
          <w:b w:val="false"/>
          <w:i w:val="false"/>
          <w:color w:val="000000"/>
          <w:sz w:val="28"/>
        </w:rPr>
        <w:t>
</w:t>
      </w:r>
      <w:r>
        <w:rPr>
          <w:rFonts w:ascii="Times New Roman"/>
          <w:b w:val="false"/>
          <w:i w:val="false"/>
          <w:color w:val="000000"/>
          <w:sz w:val="28"/>
        </w:rPr>
        <w:t>
      10. Отчет о завершении проекта будет направлен в АБР в течении 3 месяцев после завершения каждого проекта. Отчет о завершении ММФ будет представлен в АБР в течение 3 месяцев после завершения Инвестиционной программы. Отчеты о завершении проектов должны содержать подробную оценку проектов, финансированных в рамках ММФ, и ММФ в целом, в т.ч. дизайн проекта, расходы, работу подрядчиков и консультантов, социальное, экологическое и экономическое воздействие, экономическую рентабельность проекта, и другие подробности по каждому проекту как может быть востребовано АБР.</w:t>
      </w:r>
    </w:p>
    <w:bookmarkEnd w:id="40"/>
    <w:bookmarkStart w:name="z59" w:id="41"/>
    <w:p>
      <w:pPr>
        <w:spacing w:after="0"/>
        <w:ind w:left="0"/>
        <w:jc w:val="left"/>
      </w:pPr>
      <w:r>
        <w:rPr>
          <w:rFonts w:ascii="Times New Roman"/>
          <w:b/>
          <w:i w:val="false"/>
          <w:color w:val="000000"/>
        </w:rPr>
        <w:t xml:space="preserve"> 
ПРИЛОЖЕНИЕ 4</w:t>
      </w:r>
      <w:r>
        <w:br/>
      </w:r>
      <w:r>
        <w:rPr>
          <w:rFonts w:ascii="Times New Roman"/>
          <w:b/>
          <w:i w:val="false"/>
          <w:color w:val="000000"/>
        </w:rPr>
        <w:t>
КРИТЕРИИ ОТБОРА И ПРОЦЕДУРЫ СОГЛАСОВАНИЯ ПРОЕКТОВ В РАМКАХ ММФ</w:t>
      </w:r>
    </w:p>
    <w:bookmarkEnd w:id="41"/>
    <w:bookmarkStart w:name="z60" w:id="42"/>
    <w:p>
      <w:pPr>
        <w:spacing w:after="0"/>
        <w:ind w:left="0"/>
        <w:jc w:val="both"/>
      </w:pPr>
      <w:r>
        <w:rPr>
          <w:rFonts w:ascii="Times New Roman"/>
          <w:b w:val="false"/>
          <w:i w:val="false"/>
          <w:color w:val="000000"/>
          <w:sz w:val="28"/>
        </w:rPr>
        <w:t>
      1. АБР будет финансировать только такие проекты, которые (i) являются частью Программы инвестиций и Плана инвестиций, описанных в </w:t>
      </w:r>
      <w:r>
        <w:rPr>
          <w:rFonts w:ascii="Times New Roman"/>
          <w:b w:val="false"/>
          <w:i w:val="false"/>
          <w:color w:val="000000"/>
          <w:sz w:val="28"/>
        </w:rPr>
        <w:t>Приложении 1</w:t>
      </w:r>
      <w:r>
        <w:rPr>
          <w:rFonts w:ascii="Times New Roman"/>
          <w:b w:val="false"/>
          <w:i w:val="false"/>
          <w:color w:val="000000"/>
          <w:sz w:val="28"/>
        </w:rPr>
        <w:t xml:space="preserve"> к этому РСФ (Рамочному соглашению о финансировании), (ii) придерживаются механизма реализации, приведенного в </w:t>
      </w:r>
      <w:r>
        <w:rPr>
          <w:rFonts w:ascii="Times New Roman"/>
          <w:b w:val="false"/>
          <w:i w:val="false"/>
          <w:color w:val="000000"/>
          <w:sz w:val="28"/>
        </w:rPr>
        <w:t>Приложении 3</w:t>
      </w:r>
      <w:r>
        <w:rPr>
          <w:rFonts w:ascii="Times New Roman"/>
          <w:b w:val="false"/>
          <w:i w:val="false"/>
          <w:color w:val="000000"/>
          <w:sz w:val="28"/>
        </w:rPr>
        <w:t xml:space="preserve"> к этому РСФ; (iii) отвечают требованиям пригодности, указанным в </w:t>
      </w:r>
      <w:r>
        <w:rPr>
          <w:rFonts w:ascii="Times New Roman"/>
          <w:b w:val="false"/>
          <w:i w:val="false"/>
          <w:color w:val="000000"/>
          <w:sz w:val="28"/>
        </w:rPr>
        <w:t>Приложении 4</w:t>
      </w:r>
      <w:r>
        <w:rPr>
          <w:rFonts w:ascii="Times New Roman"/>
          <w:b w:val="false"/>
          <w:i w:val="false"/>
          <w:color w:val="000000"/>
          <w:sz w:val="28"/>
        </w:rPr>
        <w:t xml:space="preserve"> к этому РСФ; а также (iv) полностью соответствуют социальным характеристикам и находятся в рамках безопасности, указанным в </w:t>
      </w:r>
      <w:r>
        <w:rPr>
          <w:rFonts w:ascii="Times New Roman"/>
          <w:b w:val="false"/>
          <w:i w:val="false"/>
          <w:color w:val="000000"/>
          <w:sz w:val="28"/>
        </w:rPr>
        <w:t>Приложении 5</w:t>
      </w:r>
      <w:r>
        <w:rPr>
          <w:rFonts w:ascii="Times New Roman"/>
          <w:b w:val="false"/>
          <w:i w:val="false"/>
          <w:color w:val="000000"/>
          <w:sz w:val="28"/>
        </w:rPr>
        <w:t xml:space="preserve"> к этому РСФ.</w:t>
      </w:r>
    </w:p>
    <w:bookmarkEnd w:id="42"/>
    <w:bookmarkStart w:name="z61" w:id="43"/>
    <w:p>
      <w:pPr>
        <w:spacing w:after="0"/>
        <w:ind w:left="0"/>
        <w:jc w:val="both"/>
      </w:pPr>
      <w:r>
        <w:rPr>
          <w:rFonts w:ascii="Times New Roman"/>
          <w:b w:val="false"/>
          <w:i w:val="false"/>
          <w:color w:val="000000"/>
          <w:sz w:val="28"/>
        </w:rPr>
        <w:t>
</w:t>
      </w:r>
      <w:r>
        <w:rPr>
          <w:rFonts w:ascii="Times New Roman"/>
          <w:b/>
          <w:i w:val="false"/>
          <w:color w:val="000000"/>
          <w:sz w:val="28"/>
        </w:rPr>
        <w:t>A. Критерии отбора</w:t>
      </w:r>
    </w:p>
    <w:bookmarkEnd w:id="43"/>
    <w:bookmarkStart w:name="z62" w:id="44"/>
    <w:p>
      <w:pPr>
        <w:spacing w:after="0"/>
        <w:ind w:left="0"/>
        <w:jc w:val="both"/>
      </w:pPr>
      <w:r>
        <w:rPr>
          <w:rFonts w:ascii="Times New Roman"/>
          <w:b w:val="false"/>
          <w:i w:val="false"/>
          <w:color w:val="000000"/>
          <w:sz w:val="28"/>
        </w:rPr>
        <w:t>
      2. Предлагаемый проект или подпроекты должны соответствовать следующим критериям для финансирования ММФ:</w:t>
      </w:r>
      <w:r>
        <w:br/>
      </w:r>
      <w:r>
        <w:rPr>
          <w:rFonts w:ascii="Times New Roman"/>
          <w:b w:val="false"/>
          <w:i w:val="false"/>
          <w:color w:val="000000"/>
          <w:sz w:val="28"/>
        </w:rPr>
        <w:t>
</w:t>
      </w:r>
      <w:r>
        <w:rPr>
          <w:rFonts w:ascii="Times New Roman"/>
          <w:b w:val="false"/>
          <w:i w:val="false"/>
          <w:color w:val="000000"/>
          <w:sz w:val="28"/>
        </w:rPr>
        <w:t>
      (i) Быть направлен на строительство, улучшение и обновление дорог, которые внесут вклад в реализацию Программы развития транспортного сектора и достижение целей транспортной стратегии Казахстана и развитие дорожного сектора;</w:t>
      </w:r>
      <w:r>
        <w:br/>
      </w:r>
      <w:r>
        <w:rPr>
          <w:rFonts w:ascii="Times New Roman"/>
          <w:b w:val="false"/>
          <w:i w:val="false"/>
          <w:color w:val="000000"/>
          <w:sz w:val="28"/>
        </w:rPr>
        <w:t>
</w:t>
      </w:r>
      <w:r>
        <w:rPr>
          <w:rFonts w:ascii="Times New Roman"/>
          <w:b w:val="false"/>
          <w:i w:val="false"/>
          <w:color w:val="000000"/>
          <w:sz w:val="28"/>
        </w:rPr>
        <w:t>
      (ii) Соответствовать утвержденным техническим спецификациям, отвечающим инженерным, финансовым, экономическим, экологическим и социальным требованиям РК и АБР;</w:t>
      </w:r>
      <w:r>
        <w:br/>
      </w:r>
      <w:r>
        <w:rPr>
          <w:rFonts w:ascii="Times New Roman"/>
          <w:b w:val="false"/>
          <w:i w:val="false"/>
          <w:color w:val="000000"/>
          <w:sz w:val="28"/>
        </w:rPr>
        <w:t>
</w:t>
      </w:r>
      <w:r>
        <w:rPr>
          <w:rFonts w:ascii="Times New Roman"/>
          <w:b w:val="false"/>
          <w:i w:val="false"/>
          <w:color w:val="000000"/>
          <w:sz w:val="28"/>
        </w:rPr>
        <w:t>
      (iii) Иметь достаточное софинансирование на реализацию проекта или подпроекта в соответствии с графиком работ, и содержание проектных/подпроектных объектов после завершения до работ; и</w:t>
      </w:r>
      <w:r>
        <w:br/>
      </w:r>
      <w:r>
        <w:rPr>
          <w:rFonts w:ascii="Times New Roman"/>
          <w:b w:val="false"/>
          <w:i w:val="false"/>
          <w:color w:val="000000"/>
          <w:sz w:val="28"/>
        </w:rPr>
        <w:t>
</w:t>
      </w:r>
      <w:r>
        <w:rPr>
          <w:rFonts w:ascii="Times New Roman"/>
          <w:b w:val="false"/>
          <w:i w:val="false"/>
          <w:color w:val="000000"/>
          <w:sz w:val="28"/>
        </w:rPr>
        <w:t>
      (iv) Одобренные соответствующими государственными органами, должным образом оформленные.</w:t>
      </w:r>
    </w:p>
    <w:bookmarkEnd w:id="44"/>
    <w:bookmarkStart w:name="z67" w:id="45"/>
    <w:p>
      <w:pPr>
        <w:spacing w:after="0"/>
        <w:ind w:left="0"/>
        <w:jc w:val="both"/>
      </w:pPr>
      <w:r>
        <w:rPr>
          <w:rFonts w:ascii="Times New Roman"/>
          <w:b w:val="false"/>
          <w:i w:val="false"/>
          <w:color w:val="000000"/>
          <w:sz w:val="28"/>
        </w:rPr>
        <w:t>
</w:t>
      </w:r>
      <w:r>
        <w:rPr>
          <w:rFonts w:ascii="Times New Roman"/>
          <w:b/>
          <w:i w:val="false"/>
          <w:color w:val="000000"/>
          <w:sz w:val="28"/>
        </w:rPr>
        <w:t>B. Процедуры согласования</w:t>
      </w:r>
    </w:p>
    <w:bookmarkEnd w:id="45"/>
    <w:bookmarkStart w:name="z68" w:id="46"/>
    <w:p>
      <w:pPr>
        <w:spacing w:after="0"/>
        <w:ind w:left="0"/>
        <w:jc w:val="both"/>
      </w:pPr>
      <w:r>
        <w:rPr>
          <w:rFonts w:ascii="Times New Roman"/>
          <w:b w:val="false"/>
          <w:i w:val="false"/>
          <w:color w:val="000000"/>
          <w:sz w:val="28"/>
        </w:rPr>
        <w:t>
      3. Процедуры согласования по проектам, предлагаемым для финансирования по ММФ, будут осуществляться в соответствии с внутренними государственными процедурами и процессами согласования, согласно дополнительным требованиям Комитета, которые описаны в Приложении 5 к этому РСФ.</w:t>
      </w:r>
      <w:r>
        <w:br/>
      </w:r>
      <w:r>
        <w:rPr>
          <w:rFonts w:ascii="Times New Roman"/>
          <w:b w:val="false"/>
          <w:i w:val="false"/>
          <w:color w:val="000000"/>
          <w:sz w:val="28"/>
        </w:rPr>
        <w:t>
</w:t>
      </w:r>
      <w:r>
        <w:rPr>
          <w:rFonts w:ascii="Times New Roman"/>
          <w:b w:val="false"/>
          <w:i w:val="false"/>
          <w:color w:val="000000"/>
          <w:sz w:val="28"/>
        </w:rPr>
        <w:t>
      4. Для всех проектов, предназначенных для финансирования соответствующими траншами ММФ, процедуры согласования должны быть следующими:</w:t>
      </w:r>
      <w:r>
        <w:br/>
      </w:r>
      <w:r>
        <w:rPr>
          <w:rFonts w:ascii="Times New Roman"/>
          <w:b w:val="false"/>
          <w:i w:val="false"/>
          <w:color w:val="000000"/>
          <w:sz w:val="28"/>
        </w:rPr>
        <w:t>
</w:t>
      </w:r>
      <w:r>
        <w:rPr>
          <w:rFonts w:ascii="Times New Roman"/>
          <w:b w:val="false"/>
          <w:i w:val="false"/>
          <w:color w:val="000000"/>
          <w:sz w:val="28"/>
        </w:rPr>
        <w:t>
      (i) Комитет подтвердит соответствие критериям отбора, и Заемщик подготовит периодический запрос на финансирование (ПЗФ) в формате, приемлемом для АБР, - Заемщик предоставит ПЗФ в АБР вместе с выводами по технико-экономическому обоснованию и техническими расчетами (если необходимо), техническим заданием по найму консультантов, результатами любых предпринятых действий, экономической и финансовой оценками (в необходимых случаях), и планом закупок, соответствующими документами о природоохранных и социальных гарантиях, включая планы реализации таких гарантий, как того требует рамочные документы по природоохранным и социальным гарантиям, подготовленных для ММФ, а также структуру проекта и его мониторинга.</w:t>
      </w:r>
      <w:r>
        <w:br/>
      </w:r>
      <w:r>
        <w:rPr>
          <w:rFonts w:ascii="Times New Roman"/>
          <w:b w:val="false"/>
          <w:i w:val="false"/>
          <w:color w:val="000000"/>
          <w:sz w:val="28"/>
        </w:rPr>
        <w:t>
</w:t>
      </w:r>
      <w:r>
        <w:rPr>
          <w:rFonts w:ascii="Times New Roman"/>
          <w:b w:val="false"/>
          <w:i w:val="false"/>
          <w:color w:val="000000"/>
          <w:sz w:val="28"/>
        </w:rPr>
        <w:t>
      (ii) Для проектов, добавленных по ходу обновления Программы развития транспортного сектора, все законодательные допуски/санкции должны быть получены до предоставления соответствующего ПЗФ в АБР.</w:t>
      </w:r>
      <w:r>
        <w:br/>
      </w:r>
      <w:r>
        <w:rPr>
          <w:rFonts w:ascii="Times New Roman"/>
          <w:b w:val="false"/>
          <w:i w:val="false"/>
          <w:color w:val="000000"/>
          <w:sz w:val="28"/>
        </w:rPr>
        <w:t>
</w:t>
      </w:r>
      <w:r>
        <w:rPr>
          <w:rFonts w:ascii="Times New Roman"/>
          <w:b w:val="false"/>
          <w:i w:val="false"/>
          <w:color w:val="000000"/>
          <w:sz w:val="28"/>
        </w:rPr>
        <w:t>
      (iii) МТК, Комитет и АБР будут поддерживать связь посредством периодических обзорных миссий АБР и квартальных отчетов о ходе работ, и эти процедуры могут предусмотреть проведение предварительных консультации по ПЗФ до их предоставления в АБР.</w:t>
      </w:r>
      <w:r>
        <w:br/>
      </w:r>
      <w:r>
        <w:rPr>
          <w:rFonts w:ascii="Times New Roman"/>
          <w:b w:val="false"/>
          <w:i w:val="false"/>
          <w:color w:val="000000"/>
          <w:sz w:val="28"/>
        </w:rPr>
        <w:t>
</w:t>
      </w:r>
      <w:r>
        <w:rPr>
          <w:rFonts w:ascii="Times New Roman"/>
          <w:b w:val="false"/>
          <w:i w:val="false"/>
          <w:color w:val="000000"/>
          <w:sz w:val="28"/>
        </w:rPr>
        <w:t>
      (iv) При условии удовлетворения предлагаемым критериям отбора и процедурам согласования, и согласно соответствующим политикам АБР, АБР и Заемщик проведут переговоры по займу для согласования проекта, и после успешного завершения этих переговоров, будет получено одобрение АБР для финансирования данного проекта.</w:t>
      </w:r>
      <w:r>
        <w:br/>
      </w:r>
      <w:r>
        <w:rPr>
          <w:rFonts w:ascii="Times New Roman"/>
          <w:b w:val="false"/>
          <w:i w:val="false"/>
          <w:color w:val="000000"/>
          <w:sz w:val="28"/>
        </w:rPr>
        <w:t>
</w:t>
      </w:r>
      <w:r>
        <w:rPr>
          <w:rFonts w:ascii="Times New Roman"/>
          <w:b w:val="false"/>
          <w:i w:val="false"/>
          <w:color w:val="000000"/>
          <w:sz w:val="28"/>
        </w:rPr>
        <w:t>
      (v) После получения одобрения на финансирование от АБР, Комитет приступит к тендерным процедурам в соответствии с Руководством по закупкам АБР</w:t>
      </w:r>
    </w:p>
    <w:bookmarkEnd w:id="46"/>
    <w:bookmarkStart w:name="z75" w:id="47"/>
    <w:p>
      <w:pPr>
        <w:spacing w:after="0"/>
        <w:ind w:left="0"/>
        <w:jc w:val="left"/>
      </w:pPr>
      <w:r>
        <w:rPr>
          <w:rFonts w:ascii="Times New Roman"/>
          <w:b/>
          <w:i w:val="false"/>
          <w:color w:val="000000"/>
        </w:rPr>
        <w:t xml:space="preserve"> 
ПРИЛОЖЕНИЕ 5</w:t>
      </w:r>
      <w:r>
        <w:br/>
      </w:r>
      <w:r>
        <w:rPr>
          <w:rFonts w:ascii="Times New Roman"/>
          <w:b/>
          <w:i w:val="false"/>
          <w:color w:val="000000"/>
        </w:rPr>
        <w:t>
СОЦИАЛЬНЫЕ ХАРАКТЕРИСТИКИ И ПРИРОДООХРАННЫЕ И СОЦИАЛЬНЫЕ</w:t>
      </w:r>
      <w:r>
        <w:br/>
      </w:r>
      <w:r>
        <w:rPr>
          <w:rFonts w:ascii="Times New Roman"/>
          <w:b/>
          <w:i w:val="false"/>
          <w:color w:val="000000"/>
        </w:rPr>
        <w:t>
ТРЕБОВАНИЯ</w:t>
      </w:r>
    </w:p>
    <w:bookmarkEnd w:id="47"/>
    <w:bookmarkStart w:name="z76" w:id="48"/>
    <w:p>
      <w:pPr>
        <w:spacing w:after="0"/>
        <w:ind w:left="0"/>
        <w:jc w:val="both"/>
      </w:pPr>
      <w:r>
        <w:rPr>
          <w:rFonts w:ascii="Times New Roman"/>
          <w:b w:val="false"/>
          <w:i w:val="false"/>
          <w:color w:val="000000"/>
          <w:sz w:val="28"/>
        </w:rPr>
        <w:t>
      1. Заемщик обеспечит, что требования, описанные в этом Приложении, и нижеследующие рамочные документы и планы, которые были подготовлены в отношении ММФ и первого транша, и копии которых были предоставлены в АБР, а также которые включены в состав этого документа, будут соблюдаться на протяжении подготовки и реализации проектов, финансируемых по ММФ, а именно:</w:t>
      </w:r>
      <w:r>
        <w:br/>
      </w:r>
      <w:r>
        <w:rPr>
          <w:rFonts w:ascii="Times New Roman"/>
          <w:b w:val="false"/>
          <w:i w:val="false"/>
          <w:color w:val="000000"/>
          <w:sz w:val="28"/>
        </w:rPr>
        <w:t>
</w:t>
      </w:r>
      <w:r>
        <w:rPr>
          <w:rFonts w:ascii="Times New Roman"/>
          <w:b w:val="false"/>
          <w:i w:val="false"/>
          <w:color w:val="000000"/>
          <w:sz w:val="28"/>
        </w:rPr>
        <w:t>
      (i) Рамочный документ о принципах оценки окружающей среды, от 12 августа 2010, (ii) Рамочный документ по выкупу земель и переселению от 11 августа 2010, и (iii) План выкупа земель и переселения (ПВЗП) от 11 августа 2010 для первого транша.</w:t>
      </w:r>
      <w:r>
        <w:br/>
      </w:r>
      <w:r>
        <w:rPr>
          <w:rFonts w:ascii="Times New Roman"/>
          <w:b w:val="false"/>
          <w:i w:val="false"/>
          <w:color w:val="000000"/>
          <w:sz w:val="28"/>
        </w:rPr>
        <w:t>
</w:t>
      </w:r>
      <w:r>
        <w:rPr>
          <w:rFonts w:ascii="Times New Roman"/>
          <w:b w:val="false"/>
          <w:i w:val="false"/>
          <w:color w:val="000000"/>
          <w:sz w:val="28"/>
        </w:rPr>
        <w:t>
      2. Рамочные документы включают информацию, касающуюся непосредственно ММФ, и требования в соответствии с охранными социальными и экологическими политиками АБР: (i) общее ожидаемое воздействие проектов или части проектов, которые будут финансироваться по ММФ, на окружающую среду и вынужденное переселение; (ii) социальные и экологические охранные критерии, которые будут использованы при выборе проектов и компонентов проектов; (iii) требования и процедуры, которые последуют за отбором и категоризацией, оценкой воздействия, разработкой планов управления, общественными слушаниями и раскрытием информации (включая правило 120 дней для раскрытия информации, если применимо), а также мониторинг и отчетность; а также (iv) институциональные мероприятия (включая, требования по бюджету и потенциалу) и обязанности и полномочия заказчика и АБР в подготовке, рассмотрении и одобрении охранных документов.</w:t>
      </w:r>
      <w:r>
        <w:br/>
      </w:r>
      <w:r>
        <w:rPr>
          <w:rFonts w:ascii="Times New Roman"/>
          <w:b w:val="false"/>
          <w:i w:val="false"/>
          <w:color w:val="000000"/>
          <w:sz w:val="28"/>
        </w:rPr>
        <w:t>
</w:t>
      </w:r>
      <w:r>
        <w:rPr>
          <w:rFonts w:ascii="Times New Roman"/>
          <w:b w:val="false"/>
          <w:i w:val="false"/>
          <w:color w:val="000000"/>
          <w:sz w:val="28"/>
        </w:rPr>
        <w:t>
      3. До подготовки каждого ПЗФ, применимость и обоснованность каждого охранного рамочного документа по оценке воздействия на окружающую среду и переселение будут пересмотрены и обновлены для соответствия и последовательности применимому национальному законодательству Республики Казахстан страны и Положения АБР по Политике охранных мер АБР (2009), с вносимыми время от времени изменениями и дополнениями.</w:t>
      </w:r>
      <w:r>
        <w:br/>
      </w:r>
      <w:r>
        <w:rPr>
          <w:rFonts w:ascii="Times New Roman"/>
          <w:b w:val="false"/>
          <w:i w:val="false"/>
          <w:color w:val="000000"/>
          <w:sz w:val="28"/>
        </w:rPr>
        <w:t>
</w:t>
      </w:r>
      <w:r>
        <w:rPr>
          <w:rFonts w:ascii="Times New Roman"/>
          <w:b w:val="false"/>
          <w:i w:val="false"/>
          <w:color w:val="000000"/>
          <w:sz w:val="28"/>
        </w:rPr>
        <w:t>
      4. Во всех случаях, для каждой новой подготовки ПЗФ, Комитет будет пересматривать текущие проекты по ММФ для проверки их на соответствие с планами защитных мер и рамочными документам по ним, а также будет предоставлять отчеты по таким обзорам в АБР вместе с другими документами по защитным мерам, относящимся к этим проектам, включенным в транш и находящиеся на стадии реализации. В любом случае, если в ходе обзора действующих проектов обнаруживается серьезное несоответствие, План корректирующих мероприятий будет подготовлен и представлен в АБР.</w:t>
      </w:r>
      <w:r>
        <w:br/>
      </w:r>
      <w:r>
        <w:rPr>
          <w:rFonts w:ascii="Times New Roman"/>
          <w:b w:val="false"/>
          <w:i w:val="false"/>
          <w:color w:val="000000"/>
          <w:sz w:val="28"/>
        </w:rPr>
        <w:t>
</w:t>
      </w:r>
      <w:r>
        <w:rPr>
          <w:rFonts w:ascii="Times New Roman"/>
          <w:b w:val="false"/>
          <w:i w:val="false"/>
          <w:color w:val="000000"/>
          <w:sz w:val="28"/>
        </w:rPr>
        <w:t>
      5. Все проекты, финансируемые в рамках ММФ, должны соответствовать Политике АБР по природоохранным и социальным гарантиям (от 2009 г.) и применимым национальному законодательству Республики Казахстан в области окружающей среды и социальных гарантий. Однако, в случае расхождения между требованиями и положениями Политики АБР и национальному законодательству Республики Казахстан, соответствующая стратегия по устранению расхождения будет предложена Заемщиком после консультации с АБР для обеспечения соблюдения требований и правил политики охранных мер.</w:t>
      </w:r>
    </w:p>
    <w:bookmarkEnd w:id="48"/>
    <w:bookmarkStart w:name="z82" w:id="49"/>
    <w:p>
      <w:pPr>
        <w:spacing w:after="0"/>
        <w:ind w:left="0"/>
        <w:jc w:val="both"/>
      </w:pPr>
      <w:r>
        <w:rPr>
          <w:rFonts w:ascii="Times New Roman"/>
          <w:b w:val="false"/>
          <w:i w:val="false"/>
          <w:color w:val="000000"/>
          <w:sz w:val="28"/>
        </w:rPr>
        <w:t>
</w:t>
      </w:r>
      <w:r>
        <w:rPr>
          <w:rFonts w:ascii="Times New Roman"/>
          <w:b/>
          <w:i w:val="false"/>
          <w:color w:val="000000"/>
          <w:sz w:val="28"/>
        </w:rPr>
        <w:t>Окружающая среда</w:t>
      </w:r>
    </w:p>
    <w:bookmarkEnd w:id="49"/>
    <w:bookmarkStart w:name="z83" w:id="50"/>
    <w:p>
      <w:pPr>
        <w:spacing w:after="0"/>
        <w:ind w:left="0"/>
        <w:jc w:val="both"/>
      </w:pPr>
      <w:r>
        <w:rPr>
          <w:rFonts w:ascii="Times New Roman"/>
          <w:b w:val="false"/>
          <w:i w:val="false"/>
          <w:color w:val="000000"/>
          <w:sz w:val="28"/>
        </w:rPr>
        <w:t>
      6. Заемщик обеспечит, что все объекты Инвестиционной программы спроектированы, построены, введены в эксплуатацию, а все проекты Инвестиционной программы реализуются в соответствии с национальным законодательством Республики Казахстан, Политиками по охранным мерам АБР (2009), согласованным Рамочным документом о принципах оценки окружающей среды, соответствующей оценкой воздействия на окружающую среду (ОВОС) или предварительной экологической оценкой окружающей среды (ПОВОС), а также ПУОС, как указано ниже.</w:t>
      </w:r>
      <w:r>
        <w:br/>
      </w:r>
      <w:r>
        <w:rPr>
          <w:rFonts w:ascii="Times New Roman"/>
          <w:b w:val="false"/>
          <w:i w:val="false"/>
          <w:color w:val="000000"/>
          <w:sz w:val="28"/>
        </w:rPr>
        <w:t>
</w:t>
      </w:r>
      <w:r>
        <w:rPr>
          <w:rFonts w:ascii="Times New Roman"/>
          <w:b w:val="false"/>
          <w:i w:val="false"/>
          <w:color w:val="000000"/>
          <w:sz w:val="28"/>
        </w:rPr>
        <w:t>
      7. Комитет подготовит оценку воздействия на окружающую (ОВОС) или предварительную экологическую оценку окружающей среды (ПОВОС) (в зависимости от конкретного случая) для каждого проекта, финансируемого по ММФ в соответствии с рамочным документом о принципах оценки окружающей среды, и предоставит все ОВОСы/ПОВОСы в министерство охраны окружающей среды РК на согласование и в АБР для проверки и публикацию на своем веб-сайте. В процессе проектирования, постройки и функционирования таких проектов необходимо придерживаться утвержденных ОВОС/ПОВОС.</w:t>
      </w:r>
      <w:r>
        <w:br/>
      </w:r>
      <w:r>
        <w:rPr>
          <w:rFonts w:ascii="Times New Roman"/>
          <w:b w:val="false"/>
          <w:i w:val="false"/>
          <w:color w:val="000000"/>
          <w:sz w:val="28"/>
        </w:rPr>
        <w:t>
</w:t>
      </w:r>
      <w:r>
        <w:rPr>
          <w:rFonts w:ascii="Times New Roman"/>
          <w:b w:val="false"/>
          <w:i w:val="false"/>
          <w:color w:val="000000"/>
          <w:sz w:val="28"/>
        </w:rPr>
        <w:t>
      8. Комитет обеспечит применение ПУОС в проектах. Все рекомендации ПУОС будут включены в тендерные документы и контракты для строительных работ для обеспечения их соблюдения.</w:t>
      </w:r>
      <w:r>
        <w:br/>
      </w:r>
      <w:r>
        <w:rPr>
          <w:rFonts w:ascii="Times New Roman"/>
          <w:b w:val="false"/>
          <w:i w:val="false"/>
          <w:color w:val="000000"/>
          <w:sz w:val="28"/>
        </w:rPr>
        <w:t>
</w:t>
      </w:r>
      <w:r>
        <w:rPr>
          <w:rFonts w:ascii="Times New Roman"/>
          <w:b w:val="false"/>
          <w:i w:val="false"/>
          <w:color w:val="000000"/>
          <w:sz w:val="28"/>
        </w:rPr>
        <w:t>
      9. Комитет: (i) будет следить за применением ПУОС подрядчиком; (ii) обеспечит включение в договоры на строительный подряд и консалтинговые услуги включат специальные положения по подготовке ПУОС, его реализации и мониторингу, (iii) обеспечит применение мер по уменьшению отрицательного воздействия из ПУОС будут адекватно применяться подрядчиками предпримут соответствующие меры отрицательного воздействия из ПУОС, и (iv) предоставит достаточные бюджетные средства для осуществления этой деятельности. Комитет также гарантирует своевременное предоставление полугодовых мониторинговых отчетов по реализации ПУОС в проекте в АБР по прошествии трех лет после завершения строительства.</w:t>
      </w:r>
      <w:r>
        <w:br/>
      </w:r>
      <w:r>
        <w:rPr>
          <w:rFonts w:ascii="Times New Roman"/>
          <w:b w:val="false"/>
          <w:i w:val="false"/>
          <w:color w:val="000000"/>
          <w:sz w:val="28"/>
        </w:rPr>
        <w:t>
</w:t>
      </w:r>
      <w:r>
        <w:rPr>
          <w:rFonts w:ascii="Times New Roman"/>
          <w:b w:val="false"/>
          <w:i w:val="false"/>
          <w:color w:val="000000"/>
          <w:sz w:val="28"/>
        </w:rPr>
        <w:t>
      10. Контракты на строительные работы в рамках проекта не будут подписаны до тех пор, пока соответствующая предварительная экологическая оценка окружающей среды или оценка воздействия на окружающую среду, как того требует проект, финансируемый ММФ, не будет одобрена АБР.</w:t>
      </w:r>
    </w:p>
    <w:bookmarkEnd w:id="50"/>
    <w:bookmarkStart w:name="z88" w:id="51"/>
    <w:p>
      <w:pPr>
        <w:spacing w:after="0"/>
        <w:ind w:left="0"/>
        <w:jc w:val="both"/>
      </w:pPr>
      <w:r>
        <w:rPr>
          <w:rFonts w:ascii="Times New Roman"/>
          <w:b w:val="false"/>
          <w:i w:val="false"/>
          <w:color w:val="000000"/>
          <w:sz w:val="28"/>
        </w:rPr>
        <w:t>
</w:t>
      </w:r>
      <w:r>
        <w:rPr>
          <w:rFonts w:ascii="Times New Roman"/>
          <w:b/>
          <w:i w:val="false"/>
          <w:color w:val="000000"/>
          <w:sz w:val="28"/>
        </w:rPr>
        <w:t>Выкуп земель и переселение</w:t>
      </w:r>
    </w:p>
    <w:bookmarkEnd w:id="51"/>
    <w:bookmarkStart w:name="z89" w:id="52"/>
    <w:p>
      <w:pPr>
        <w:spacing w:after="0"/>
        <w:ind w:left="0"/>
        <w:jc w:val="both"/>
      </w:pPr>
      <w:r>
        <w:rPr>
          <w:rFonts w:ascii="Times New Roman"/>
          <w:b w:val="false"/>
          <w:i w:val="false"/>
          <w:color w:val="000000"/>
          <w:sz w:val="28"/>
        </w:rPr>
        <w:t>
      11. Заемщик обеспечит, земельные участки и полосы отвода, необходимые для проекта, будут своевременно освобождены от любого и от всех прав и претензий третьих лиц и любых других препятствий, а также, что положения Плана переселения (ПП) был осуществлен в соответствии (i) со всеми применимыми законами и постановлениями РК, (ii) с Политиками по охранным мерам АБР (2009) и согласованным рамочным документом по переселению (РДП).</w:t>
      </w:r>
      <w:r>
        <w:br/>
      </w:r>
      <w:r>
        <w:rPr>
          <w:rFonts w:ascii="Times New Roman"/>
          <w:b w:val="false"/>
          <w:i w:val="false"/>
          <w:color w:val="000000"/>
          <w:sz w:val="28"/>
        </w:rPr>
        <w:t>
</w:t>
      </w:r>
      <w:r>
        <w:rPr>
          <w:rFonts w:ascii="Times New Roman"/>
          <w:b w:val="false"/>
          <w:i w:val="false"/>
          <w:color w:val="000000"/>
          <w:sz w:val="28"/>
        </w:rPr>
        <w:t>
      (i) РДП должен пересматриваться, если необходимо - обновляться и предоставляться в АБР не реже раза в год, а также на начало подготовки каждого транша по ММФ. ПП, согласующийся с пересмотренным и обновленным РДП, должен подготавливаться и подлежать раскрытию лицам, чьи интересы затрагиваются Проектом, для каждого проекта, предложенного на финансирование по ММФ.</w:t>
      </w:r>
      <w:r>
        <w:br/>
      </w:r>
      <w:r>
        <w:rPr>
          <w:rFonts w:ascii="Times New Roman"/>
          <w:b w:val="false"/>
          <w:i w:val="false"/>
          <w:color w:val="000000"/>
          <w:sz w:val="28"/>
        </w:rPr>
        <w:t>
</w:t>
      </w:r>
      <w:r>
        <w:rPr>
          <w:rFonts w:ascii="Times New Roman"/>
          <w:b w:val="false"/>
          <w:i w:val="false"/>
          <w:color w:val="000000"/>
          <w:sz w:val="28"/>
        </w:rPr>
        <w:t>
      (ii) Подготовка РДП для ММФ и ПП для Проекта 1, согласующегося с РДП, должно быть условием для такой оценки ММФ и транша.</w:t>
      </w:r>
      <w:r>
        <w:br/>
      </w:r>
      <w:r>
        <w:rPr>
          <w:rFonts w:ascii="Times New Roman"/>
          <w:b w:val="false"/>
          <w:i w:val="false"/>
          <w:color w:val="000000"/>
          <w:sz w:val="28"/>
        </w:rPr>
        <w:t>
</w:t>
      </w:r>
      <w:r>
        <w:rPr>
          <w:rFonts w:ascii="Times New Roman"/>
          <w:b w:val="false"/>
          <w:i w:val="false"/>
          <w:color w:val="000000"/>
          <w:sz w:val="28"/>
        </w:rPr>
        <w:t>
      (iii) Пересмотр и обновление РДП и подготовка и раскрытие ПП для каждого последующего проекта, согласующегося с РДП, должны являться условием для такой оценки проекта.</w:t>
      </w:r>
      <w:r>
        <w:br/>
      </w:r>
      <w:r>
        <w:rPr>
          <w:rFonts w:ascii="Times New Roman"/>
          <w:b w:val="false"/>
          <w:i w:val="false"/>
          <w:color w:val="000000"/>
          <w:sz w:val="28"/>
        </w:rPr>
        <w:t>
</w:t>
      </w:r>
      <w:r>
        <w:rPr>
          <w:rFonts w:ascii="Times New Roman"/>
          <w:b w:val="false"/>
          <w:i w:val="false"/>
          <w:color w:val="000000"/>
          <w:sz w:val="28"/>
        </w:rPr>
        <w:t>
      (iv) Подготовка и раскрытие обновленного ПП для каждого проекта, основанного на техническом проекте и согласующегося с РДП, должно быть условием для заключения соответствующего договор(ов) на строительные работы.</w:t>
      </w:r>
      <w:r>
        <w:br/>
      </w:r>
      <w:r>
        <w:rPr>
          <w:rFonts w:ascii="Times New Roman"/>
          <w:b w:val="false"/>
          <w:i w:val="false"/>
          <w:color w:val="000000"/>
          <w:sz w:val="28"/>
        </w:rPr>
        <w:t>
</w:t>
      </w:r>
      <w:r>
        <w:rPr>
          <w:rFonts w:ascii="Times New Roman"/>
          <w:b w:val="false"/>
          <w:i w:val="false"/>
          <w:color w:val="000000"/>
          <w:sz w:val="28"/>
        </w:rPr>
        <w:t>
      (v) Окончание реализации полного ПП должно быть условием для начала строительных работ. Комитет будет включать это условие в контракты строительные подряды.</w:t>
      </w:r>
      <w:r>
        <w:br/>
      </w:r>
      <w:r>
        <w:rPr>
          <w:rFonts w:ascii="Times New Roman"/>
          <w:b w:val="false"/>
          <w:i w:val="false"/>
          <w:color w:val="000000"/>
          <w:sz w:val="28"/>
        </w:rPr>
        <w:t>
</w:t>
      </w:r>
      <w:r>
        <w:rPr>
          <w:rFonts w:ascii="Times New Roman"/>
          <w:b w:val="false"/>
          <w:i w:val="false"/>
          <w:color w:val="000000"/>
          <w:sz w:val="28"/>
        </w:rPr>
        <w:t>
      12. Согласно Положению по Политике охранных мер АБР (2009) следующее является необходимым:</w:t>
      </w:r>
      <w:r>
        <w:br/>
      </w:r>
      <w:r>
        <w:rPr>
          <w:rFonts w:ascii="Times New Roman"/>
          <w:b w:val="false"/>
          <w:i w:val="false"/>
          <w:color w:val="000000"/>
          <w:sz w:val="28"/>
        </w:rPr>
        <w:t>
</w:t>
      </w:r>
      <w:r>
        <w:rPr>
          <w:rFonts w:ascii="Times New Roman"/>
          <w:b w:val="false"/>
          <w:i w:val="false"/>
          <w:color w:val="000000"/>
          <w:sz w:val="28"/>
        </w:rPr>
        <w:t>
      (i) Компенсации будут обеспечены в виде причитающихся выплат, или будет осуществлен поиск равноценных земельных участков как оговорено в утвержденном РДП и Плане переселения;</w:t>
      </w:r>
      <w:r>
        <w:br/>
      </w:r>
      <w:r>
        <w:rPr>
          <w:rFonts w:ascii="Times New Roman"/>
          <w:b w:val="false"/>
          <w:i w:val="false"/>
          <w:color w:val="000000"/>
          <w:sz w:val="28"/>
        </w:rPr>
        <w:t>
</w:t>
      </w:r>
      <w:r>
        <w:rPr>
          <w:rFonts w:ascii="Times New Roman"/>
          <w:b w:val="false"/>
          <w:i w:val="false"/>
          <w:color w:val="000000"/>
          <w:sz w:val="28"/>
        </w:rPr>
        <w:t>
      (ii) Отсутствие правоустанавливающих документов не будет препятствием для содействия при переселении или восстановлению земель, или любых других потерь;</w:t>
      </w:r>
      <w:r>
        <w:br/>
      </w:r>
      <w:r>
        <w:rPr>
          <w:rFonts w:ascii="Times New Roman"/>
          <w:b w:val="false"/>
          <w:i w:val="false"/>
          <w:color w:val="000000"/>
          <w:sz w:val="28"/>
        </w:rPr>
        <w:t>
</w:t>
      </w:r>
      <w:r>
        <w:rPr>
          <w:rFonts w:ascii="Times New Roman"/>
          <w:b w:val="false"/>
          <w:i w:val="false"/>
          <w:color w:val="000000"/>
          <w:sz w:val="28"/>
        </w:rPr>
        <w:t>
      (iii) Софинансирование и выплаты будут своевременно произведены лицам, интересы которых затрагиваются, вместе с согласованной компенсацией и реабилитацией, которые предоставлены, им до того, как любые земельные участки, дом или другое имущество были отняты;</w:t>
      </w:r>
      <w:r>
        <w:br/>
      </w:r>
      <w:r>
        <w:rPr>
          <w:rFonts w:ascii="Times New Roman"/>
          <w:b w:val="false"/>
          <w:i w:val="false"/>
          <w:color w:val="000000"/>
          <w:sz w:val="28"/>
        </w:rPr>
        <w:t>
</w:t>
      </w:r>
      <w:r>
        <w:rPr>
          <w:rFonts w:ascii="Times New Roman"/>
          <w:b w:val="false"/>
          <w:i w:val="false"/>
          <w:color w:val="000000"/>
          <w:sz w:val="28"/>
        </w:rPr>
        <w:t>
      (iv) Заемщик покроет расходы, связанные с какими-либо непредвиденными воздействиями социального и экологического характера, которые могут возникнуть в ходе реализации проекта, в соответствии с рамочными принципами охранных мер в рамках ММФ;</w:t>
      </w:r>
      <w:r>
        <w:br/>
      </w:r>
      <w:r>
        <w:rPr>
          <w:rFonts w:ascii="Times New Roman"/>
          <w:b w:val="false"/>
          <w:i w:val="false"/>
          <w:color w:val="000000"/>
          <w:sz w:val="28"/>
        </w:rPr>
        <w:t>
</w:t>
      </w:r>
      <w:r>
        <w:rPr>
          <w:rFonts w:ascii="Times New Roman"/>
          <w:b w:val="false"/>
          <w:i w:val="false"/>
          <w:color w:val="000000"/>
          <w:sz w:val="28"/>
        </w:rPr>
        <w:t>
      (v) Консультации и жалобы, касающиеся переселения по инвестиционному проекту, должны быть задокументированы;</w:t>
      </w:r>
      <w:r>
        <w:br/>
      </w:r>
      <w:r>
        <w:rPr>
          <w:rFonts w:ascii="Times New Roman"/>
          <w:b w:val="false"/>
          <w:i w:val="false"/>
          <w:color w:val="000000"/>
          <w:sz w:val="28"/>
        </w:rPr>
        <w:t>
</w:t>
      </w:r>
      <w:r>
        <w:rPr>
          <w:rFonts w:ascii="Times New Roman"/>
          <w:b w:val="false"/>
          <w:i w:val="false"/>
          <w:color w:val="000000"/>
          <w:sz w:val="28"/>
        </w:rPr>
        <w:t>
      (vi) Планы переселения должны обновляться в случае изменений или дополнительных воздействий на переселение; и информация по мероприятиям по переселению будет предоставляться в АБР в рамках ежеквартальных отчетов Комитета.</w:t>
      </w:r>
      <w:r>
        <w:br/>
      </w:r>
      <w:r>
        <w:rPr>
          <w:rFonts w:ascii="Times New Roman"/>
          <w:b w:val="false"/>
          <w:i w:val="false"/>
          <w:color w:val="000000"/>
          <w:sz w:val="28"/>
        </w:rPr>
        <w:t>
</w:t>
      </w:r>
      <w:r>
        <w:rPr>
          <w:rFonts w:ascii="Times New Roman"/>
          <w:b w:val="false"/>
          <w:i w:val="false"/>
          <w:color w:val="000000"/>
          <w:sz w:val="28"/>
        </w:rPr>
        <w:t>
      13. МТК и Комитет (i) представят документы по экологической оценке и плану выкупа земель в АБР для рассмотрения и раскрытия информации, также (ii) своевременно обеспечат доступ к этим документам для лиц, чьи интересы затрагиваются проектом.</w:t>
      </w:r>
      <w:r>
        <w:br/>
      </w:r>
      <w:r>
        <w:rPr>
          <w:rFonts w:ascii="Times New Roman"/>
          <w:b w:val="false"/>
          <w:i w:val="false"/>
          <w:color w:val="000000"/>
          <w:sz w:val="28"/>
        </w:rPr>
        <w:t>
</w:t>
      </w:r>
      <w:r>
        <w:rPr>
          <w:rFonts w:ascii="Times New Roman"/>
          <w:b w:val="false"/>
          <w:i w:val="false"/>
          <w:color w:val="000000"/>
          <w:sz w:val="28"/>
        </w:rPr>
        <w:t>
      14. Комитет привлечет в течение 3 месяцев с даты вступления в силу соглашения о займе по соответствующему траншу, независимого эксперта, приемлемого АБР, для проведения мониторинга и оценки процесса переселения и его воздействия. Отчеты независимого эксперта по мониторингу будут предоставляться в АБР ежеквартально.</w:t>
      </w:r>
    </w:p>
    <w:bookmarkEnd w:id="52"/>
    <w:bookmarkStart w:name="z104" w:id="53"/>
    <w:p>
      <w:pPr>
        <w:spacing w:after="0"/>
        <w:ind w:left="0"/>
        <w:jc w:val="both"/>
      </w:pPr>
      <w:r>
        <w:rPr>
          <w:rFonts w:ascii="Times New Roman"/>
          <w:b w:val="false"/>
          <w:i w:val="false"/>
          <w:color w:val="000000"/>
          <w:sz w:val="28"/>
        </w:rPr>
        <w:t>
</w:t>
      </w:r>
      <w:r>
        <w:rPr>
          <w:rFonts w:ascii="Times New Roman"/>
          <w:b/>
          <w:i w:val="false"/>
          <w:color w:val="000000"/>
          <w:sz w:val="28"/>
        </w:rPr>
        <w:t>Социальное воздействие и другие вопросы</w:t>
      </w:r>
    </w:p>
    <w:bookmarkEnd w:id="53"/>
    <w:bookmarkStart w:name="z105" w:id="54"/>
    <w:p>
      <w:pPr>
        <w:spacing w:after="0"/>
        <w:ind w:left="0"/>
        <w:jc w:val="both"/>
      </w:pPr>
      <w:r>
        <w:rPr>
          <w:rFonts w:ascii="Times New Roman"/>
          <w:b w:val="false"/>
          <w:i w:val="false"/>
          <w:color w:val="000000"/>
          <w:sz w:val="28"/>
        </w:rPr>
        <w:t>
      15. Заемщик обеспечит проведение независимого мониторинга социального воздействия на протяжении реализации ММФ, при проведении консультаций с местными исполнительными органами, местными жителями и неправительственными организациями. В связи с этим, Комитет обеспечит, что все подрядчики по строительным работам (i) будут соответствовать всем применимым трудовым законам, (ii) примут все возможные меры, чтобы нанимать женщин и местное население, включая неимущих, живущих по соседству с зонами выполнения проекта/подпроекта, финансируемого по ММФ, (iii) распространять информацию на рабочих местах среди нанятого населения о безопасности здоровья во время строительных работ, (iv) обеспечить равную зарплату женщинам и мужчинам за работу схожего типа, (v) обеспечить безопасные условия работы и отдельные здания для мужчин и женщин, подходящие им в культурном отношении, а также (vi) воздержится от вовлечения детского труда. Контракты на все проекты/подпроекты, которые будут финансироваться по ММФ, должны включать особые условия по этим вопросам, и соответствие им будет строго отслеживаться в течении всей программы инвестиций по строительству транспортного коридора ЦАРЭС 2. Комитет должен гарантировать, что ГУП будет следить за соответствием этим положениям.</w:t>
      </w:r>
    </w:p>
    <w:bookmarkEnd w:id="54"/>
    <w:bookmarkStart w:name="z106" w:id="55"/>
    <w:p>
      <w:pPr>
        <w:spacing w:after="0"/>
        <w:ind w:left="0"/>
        <w:jc w:val="left"/>
      </w:pPr>
      <w:r>
        <w:rPr>
          <w:rFonts w:ascii="Times New Roman"/>
          <w:b/>
          <w:i w:val="false"/>
          <w:color w:val="000000"/>
        </w:rPr>
        <w:t xml:space="preserve"> 
ПРИЛОЖЕНИЕ 6</w:t>
      </w:r>
      <w:r>
        <w:br/>
      </w:r>
      <w:r>
        <w:rPr>
          <w:rFonts w:ascii="Times New Roman"/>
          <w:b/>
          <w:i w:val="false"/>
          <w:color w:val="000000"/>
        </w:rPr>
        <w:t>
ОБЯЗАТЕЛЬСТВА</w:t>
      </w:r>
    </w:p>
    <w:bookmarkEnd w:id="55"/>
    <w:bookmarkStart w:name="z107" w:id="56"/>
    <w:p>
      <w:pPr>
        <w:spacing w:after="0"/>
        <w:ind w:left="0"/>
        <w:jc w:val="both"/>
      </w:pPr>
      <w:r>
        <w:rPr>
          <w:rFonts w:ascii="Times New Roman"/>
          <w:b w:val="false"/>
          <w:i w:val="false"/>
          <w:color w:val="000000"/>
          <w:sz w:val="28"/>
        </w:rPr>
        <w:t>
      В дополнение к основным обязательствам, которые будут включены в соглашения о займах по отдельным траншам по ММФ, Заемщик проведет следующие мероприятия в рамках ММФ:</w:t>
      </w:r>
    </w:p>
    <w:bookmarkEnd w:id="56"/>
    <w:bookmarkStart w:name="z108" w:id="57"/>
    <w:p>
      <w:pPr>
        <w:spacing w:after="0"/>
        <w:ind w:left="0"/>
        <w:jc w:val="both"/>
      </w:pPr>
      <w:r>
        <w:rPr>
          <w:rFonts w:ascii="Times New Roman"/>
          <w:b w:val="false"/>
          <w:i w:val="false"/>
          <w:color w:val="000000"/>
          <w:sz w:val="28"/>
        </w:rPr>
        <w:t>
</w:t>
      </w:r>
      <w:r>
        <w:rPr>
          <w:rFonts w:ascii="Times New Roman"/>
          <w:b/>
          <w:i w:val="false"/>
          <w:color w:val="000000"/>
          <w:sz w:val="28"/>
        </w:rPr>
        <w:t>Структура развития сектора и диалог</w:t>
      </w:r>
    </w:p>
    <w:bookmarkEnd w:id="57"/>
    <w:bookmarkStart w:name="z109" w:id="58"/>
    <w:p>
      <w:pPr>
        <w:spacing w:after="0"/>
        <w:ind w:left="0"/>
        <w:jc w:val="both"/>
      </w:pPr>
      <w:r>
        <w:rPr>
          <w:rFonts w:ascii="Times New Roman"/>
          <w:b w:val="false"/>
          <w:i w:val="false"/>
          <w:color w:val="000000"/>
          <w:sz w:val="28"/>
        </w:rPr>
        <w:t>
      1. Заемщик (i) обеспечит поддержание обязательства в отношении плана развития автодорог и структуры развития сектора, указанной в Приложении 1 к этому РСФ, (ii) будет поддерживать Инвестиционную программу и исполнять план финансирования; (iii) уведомит АБР о любых изменениях в плане развития автодорог, структуре развития сектора, инвестиционной программе и плане финансирования; а также (iv) будет консультироваться с АБР посредством диалога по вопросам разработки политики, влияющей на любые из этих элементов.</w:t>
      </w:r>
    </w:p>
    <w:bookmarkEnd w:id="58"/>
    <w:bookmarkStart w:name="z110" w:id="59"/>
    <w:p>
      <w:pPr>
        <w:spacing w:after="0"/>
        <w:ind w:left="0"/>
        <w:jc w:val="both"/>
      </w:pPr>
      <w:r>
        <w:rPr>
          <w:rFonts w:ascii="Times New Roman"/>
          <w:b w:val="false"/>
          <w:i w:val="false"/>
          <w:color w:val="000000"/>
          <w:sz w:val="28"/>
        </w:rPr>
        <w:t>
</w:t>
      </w:r>
      <w:r>
        <w:rPr>
          <w:rFonts w:ascii="Times New Roman"/>
          <w:b/>
          <w:i w:val="false"/>
          <w:color w:val="000000"/>
          <w:sz w:val="28"/>
        </w:rPr>
        <w:t>Бюджетные ресурсы</w:t>
      </w:r>
    </w:p>
    <w:bookmarkEnd w:id="59"/>
    <w:bookmarkStart w:name="z111" w:id="60"/>
    <w:p>
      <w:pPr>
        <w:spacing w:after="0"/>
        <w:ind w:left="0"/>
        <w:jc w:val="both"/>
      </w:pPr>
      <w:r>
        <w:rPr>
          <w:rFonts w:ascii="Times New Roman"/>
          <w:b w:val="false"/>
          <w:i w:val="false"/>
          <w:color w:val="000000"/>
          <w:sz w:val="28"/>
        </w:rPr>
        <w:t>
      2. Заемщик обеспечит предоставление средств софинансирования, необходимых для своевременной и эффективной реализации инвестиционной программы посредством ежегодных выделений бюджетных средств МТК, и обеспечит своевременное выделение необходимых ресурсов Заемщик обеспечит, чтобы МТК обновлял требования по финансированию для реализации инвестиционной программы в своей ежегодной программе развития.</w:t>
      </w:r>
      <w:r>
        <w:br/>
      </w:r>
      <w:r>
        <w:rPr>
          <w:rFonts w:ascii="Times New Roman"/>
          <w:b w:val="false"/>
          <w:i w:val="false"/>
          <w:color w:val="000000"/>
          <w:sz w:val="28"/>
        </w:rPr>
        <w:t>
</w:t>
      </w:r>
      <w:r>
        <w:rPr>
          <w:rFonts w:ascii="Times New Roman"/>
          <w:b w:val="false"/>
          <w:i w:val="false"/>
          <w:color w:val="000000"/>
          <w:sz w:val="28"/>
        </w:rPr>
        <w:t>
      3. Заемщик обеспечит МТК выделение бюджет на текущее обслуживание в соответствии с программой развития транспортного сектора на 2010-2014 гг. и обеспечит, чтобы в течении каждого отчетного года после 2012 года, эти бюджетные средства увеличивались на сумму не меньше ежегодных темпов инфляции, и при этом текущий финансовый баланс всегда будет поддерживаться. Не ограничивая общий характер вышеупомянутого, Заемщик обеспечит выделение и своевременное предоставление достаточных средств для реализации программы, а также обеспечит чтобы участки дорог, входящие в ПТИ обслуживались в соответствии с применимыми стандартами и лучшими международными практиками. Такие расходы буду ежегодно проверяться, а результаты будут предоставляться в АБР по первому требованию.</w:t>
      </w:r>
    </w:p>
    <w:bookmarkEnd w:id="60"/>
    <w:bookmarkStart w:name="z113" w:id="61"/>
    <w:p>
      <w:pPr>
        <w:spacing w:after="0"/>
        <w:ind w:left="0"/>
        <w:jc w:val="both"/>
      </w:pPr>
      <w:r>
        <w:rPr>
          <w:rFonts w:ascii="Times New Roman"/>
          <w:b w:val="false"/>
          <w:i w:val="false"/>
          <w:color w:val="000000"/>
          <w:sz w:val="28"/>
        </w:rPr>
        <w:t>
</w:t>
      </w:r>
      <w:r>
        <w:rPr>
          <w:rFonts w:ascii="Times New Roman"/>
          <w:b/>
          <w:i w:val="false"/>
          <w:color w:val="000000"/>
          <w:sz w:val="28"/>
        </w:rPr>
        <w:t>Качество строительства</w:t>
      </w:r>
    </w:p>
    <w:bookmarkEnd w:id="61"/>
    <w:bookmarkStart w:name="z114" w:id="62"/>
    <w:p>
      <w:pPr>
        <w:spacing w:after="0"/>
        <w:ind w:left="0"/>
        <w:jc w:val="both"/>
      </w:pPr>
      <w:r>
        <w:rPr>
          <w:rFonts w:ascii="Times New Roman"/>
          <w:b w:val="false"/>
          <w:i w:val="false"/>
          <w:color w:val="000000"/>
          <w:sz w:val="28"/>
        </w:rPr>
        <w:t>
      4. Заемщик через МТК обеспечит чтобы (i) автодороги по проекту инвестиционной программы восстанавливались или строились в соответствии с техническим заданием; и чтобы (ii) надзор за строительством, контроль качества и управление контрактами выполнялись в соответствии с международно-признанными стандартами.</w:t>
      </w:r>
    </w:p>
    <w:bookmarkEnd w:id="62"/>
    <w:bookmarkStart w:name="z115" w:id="63"/>
    <w:p>
      <w:pPr>
        <w:spacing w:after="0"/>
        <w:ind w:left="0"/>
        <w:jc w:val="both"/>
      </w:pPr>
      <w:r>
        <w:rPr>
          <w:rFonts w:ascii="Times New Roman"/>
          <w:b w:val="false"/>
          <w:i w:val="false"/>
          <w:color w:val="000000"/>
          <w:sz w:val="28"/>
        </w:rPr>
        <w:t>
</w:t>
      </w:r>
      <w:r>
        <w:rPr>
          <w:rFonts w:ascii="Times New Roman"/>
          <w:b/>
          <w:i w:val="false"/>
          <w:color w:val="000000"/>
          <w:sz w:val="28"/>
        </w:rPr>
        <w:t>Дорожная безопасность</w:t>
      </w:r>
    </w:p>
    <w:bookmarkEnd w:id="63"/>
    <w:bookmarkStart w:name="z116" w:id="64"/>
    <w:p>
      <w:pPr>
        <w:spacing w:after="0"/>
        <w:ind w:left="0"/>
        <w:jc w:val="both"/>
      </w:pPr>
      <w:r>
        <w:rPr>
          <w:rFonts w:ascii="Times New Roman"/>
          <w:b w:val="false"/>
          <w:i w:val="false"/>
          <w:color w:val="000000"/>
          <w:sz w:val="28"/>
        </w:rPr>
        <w:t>
      5. Заемщик через Комитет обеспечит, чтобы Комитетом были установлены необходимые дорожные знаки и объекты в течение периода реализации проекта и после его завершения, такие как предупреждающие дорожные знаки, линии деления проезжей части дороги, дорожные знаки и указатели, пункты связи, ограждения опасных участков и средства мониторинга дорожного движения - все в соответствии с надлежащими международными конвенциями, которые Казахстан подписал, а также с лучшими отраслевыми практиками производства работ.</w:t>
      </w:r>
    </w:p>
    <w:bookmarkEnd w:id="64"/>
    <w:bookmarkStart w:name="z117" w:id="65"/>
    <w:p>
      <w:pPr>
        <w:spacing w:after="0"/>
        <w:ind w:left="0"/>
        <w:jc w:val="both"/>
      </w:pPr>
      <w:r>
        <w:rPr>
          <w:rFonts w:ascii="Times New Roman"/>
          <w:b w:val="false"/>
          <w:i w:val="false"/>
          <w:color w:val="000000"/>
          <w:sz w:val="28"/>
        </w:rPr>
        <w:t>
</w:t>
      </w:r>
      <w:r>
        <w:rPr>
          <w:rFonts w:ascii="Times New Roman"/>
          <w:b/>
          <w:i w:val="false"/>
          <w:color w:val="000000"/>
          <w:sz w:val="28"/>
        </w:rPr>
        <w:t xml:space="preserve">Управление и борьба </w:t>
      </w:r>
      <w:r>
        <w:rPr>
          <w:rFonts w:ascii="Times New Roman"/>
          <w:b w:val="false"/>
          <w:i w:val="false"/>
          <w:color w:val="000000"/>
          <w:sz w:val="28"/>
        </w:rPr>
        <w:t xml:space="preserve">с </w:t>
      </w:r>
      <w:r>
        <w:rPr>
          <w:rFonts w:ascii="Times New Roman"/>
          <w:b/>
          <w:i w:val="false"/>
          <w:color w:val="000000"/>
          <w:sz w:val="28"/>
        </w:rPr>
        <w:t>коррупцией</w:t>
      </w:r>
    </w:p>
    <w:bookmarkEnd w:id="65"/>
    <w:bookmarkStart w:name="z118" w:id="66"/>
    <w:p>
      <w:pPr>
        <w:spacing w:after="0"/>
        <w:ind w:left="0"/>
        <w:jc w:val="both"/>
      </w:pPr>
      <w:r>
        <w:rPr>
          <w:rFonts w:ascii="Times New Roman"/>
          <w:b w:val="false"/>
          <w:i w:val="false"/>
          <w:color w:val="000000"/>
          <w:sz w:val="28"/>
        </w:rPr>
        <w:t>
      6. Заемщик, исполнительное агентство по проекту и реализующее агентство должны (i) соблюдать требованиям Политики по борьбе с коррупцией АБР (1998, с внесенными изменениями на сегодняшний день) и признавать, что АБР сохраняет за собой право проводить расследования напрямую, или через своих агентов любые случаи предполагаемой коррупции, мошенничества, деятельность по сговору или принуждению, имеющие отношение к Проекту; и (ii) содействовать любому такому расследованию, а также распространить необходимое содействие до удовлетворительного завершения такого расследования.</w:t>
      </w:r>
      <w:r>
        <w:br/>
      </w:r>
      <w:r>
        <w:rPr>
          <w:rFonts w:ascii="Times New Roman"/>
          <w:b w:val="false"/>
          <w:i w:val="false"/>
          <w:color w:val="000000"/>
          <w:sz w:val="28"/>
        </w:rPr>
        <w:t>
</w:t>
      </w:r>
      <w:r>
        <w:rPr>
          <w:rFonts w:ascii="Times New Roman"/>
          <w:b w:val="false"/>
          <w:i w:val="false"/>
          <w:color w:val="000000"/>
          <w:sz w:val="28"/>
        </w:rPr>
        <w:t>
      7. Заемщик обеспечит применение следующих мер: (i) положения, касающиеся борьбы с коррупцией, приемлемые для АБР будут включены во все тендерные документы и контракты, включая положения, устанавливающие право АБР на аудит и проверку отчетов и счетов исполнительных организаций и всех подрядчиков, поставщиков, консультантов и других поставщиков услуг, если они имеют отношение к проектам/подпроектам ММФ и программы инвестиций; (ii) все решения, относящиеся к закупкам, будут приниматься тендерным комитетом, состоящим из представителей МТК, и других соответствующих органов в соответствии с Руководством по закупкам АБР (2010 г., с вносимыми время от времени поправками); (iii) консультанты по надзору будут наняты для проверки инвойсов подрядчиков в соответствии с рабочими чертежами и техническими условиями контрактов; а также (iv) информация по отбору консультантов и подрядчиков раскрывается посредством местных газет и веб-сайта МТК.</w:t>
      </w:r>
    </w:p>
    <w:bookmarkEnd w:id="66"/>
    <w:bookmarkStart w:name="z120" w:id="67"/>
    <w:p>
      <w:pPr>
        <w:spacing w:after="0"/>
        <w:ind w:left="0"/>
        <w:jc w:val="both"/>
      </w:pPr>
      <w:r>
        <w:rPr>
          <w:rFonts w:ascii="Times New Roman"/>
          <w:b w:val="false"/>
          <w:i w:val="false"/>
          <w:color w:val="000000"/>
          <w:sz w:val="28"/>
        </w:rPr>
        <w:t>
</w:t>
      </w:r>
      <w:r>
        <w:rPr>
          <w:rFonts w:ascii="Times New Roman"/>
          <w:b/>
          <w:i w:val="false"/>
          <w:color w:val="000000"/>
          <w:sz w:val="28"/>
        </w:rPr>
        <w:t>Отбор проектов и их реализация</w:t>
      </w:r>
    </w:p>
    <w:bookmarkEnd w:id="67"/>
    <w:bookmarkStart w:name="z121" w:id="68"/>
    <w:p>
      <w:pPr>
        <w:spacing w:after="0"/>
        <w:ind w:left="0"/>
        <w:jc w:val="both"/>
      </w:pPr>
      <w:r>
        <w:rPr>
          <w:rFonts w:ascii="Times New Roman"/>
          <w:b w:val="false"/>
          <w:i w:val="false"/>
          <w:color w:val="000000"/>
          <w:sz w:val="28"/>
        </w:rPr>
        <w:t>
      8. Заемщик обеспечит, чтобы (а) все проекты по инвестиционной программе отвечали критериям и процедурным требованиям, удовлетворительным для АБР, указанным в Приложении 4 к этому РСФ, и (b) при подготовке и реализации проектов были соблюдены меры, указанные в Приложении 3 к этому РСФ, а также политики и процедуры АБР по мерам защиты и социальным характеристикам (и особенно, требования, указанные в Приложении 5 к этому РСФ), по закупкам, выплатам, управлению и борьбе с коррупцией, и гендерным вопросам.</w:t>
      </w:r>
    </w:p>
    <w:bookmarkEnd w:id="68"/>
    <w:bookmarkStart w:name="z122" w:id="69"/>
    <w:p>
      <w:pPr>
        <w:spacing w:after="0"/>
        <w:ind w:left="0"/>
        <w:jc w:val="both"/>
      </w:pPr>
      <w:r>
        <w:rPr>
          <w:rFonts w:ascii="Times New Roman"/>
          <w:b w:val="false"/>
          <w:i w:val="false"/>
          <w:color w:val="000000"/>
          <w:sz w:val="28"/>
        </w:rPr>
        <w:t>
</w:t>
      </w:r>
      <w:r>
        <w:rPr>
          <w:rFonts w:ascii="Times New Roman"/>
          <w:b/>
          <w:i w:val="false"/>
          <w:color w:val="000000"/>
          <w:sz w:val="28"/>
        </w:rPr>
        <w:t>Фидуциарный контроль</w:t>
      </w:r>
    </w:p>
    <w:bookmarkEnd w:id="69"/>
    <w:bookmarkStart w:name="z123" w:id="70"/>
    <w:p>
      <w:pPr>
        <w:spacing w:after="0"/>
        <w:ind w:left="0"/>
        <w:jc w:val="both"/>
      </w:pPr>
      <w:r>
        <w:rPr>
          <w:rFonts w:ascii="Times New Roman"/>
          <w:b w:val="false"/>
          <w:i w:val="false"/>
          <w:color w:val="000000"/>
          <w:sz w:val="28"/>
        </w:rPr>
        <w:t>
      9. Заемщик обеспечит, чтобы все счета проектов были проверены независимыми аудиторами, чья квалификация, опыт и сроки выполнения работ приемлемы для АБР, и эти аудиторские отчеты будут предоставляться в АБР в течение 6 месяцев после окончания соответствующего отчетного года, Заемщик в дальнейшем обеспечит соответствие соответствующим требованиям по бухучету, аудиту и отчетности, указанными в Приложении 3 этого РСФ.</w:t>
      </w:r>
    </w:p>
    <w:bookmarkEnd w:id="70"/>
    <w:bookmarkStart w:name="z124" w:id="71"/>
    <w:p>
      <w:pPr>
        <w:spacing w:after="0"/>
        <w:ind w:left="0"/>
        <w:jc w:val="both"/>
      </w:pPr>
      <w:r>
        <w:rPr>
          <w:rFonts w:ascii="Times New Roman"/>
          <w:b w:val="false"/>
          <w:i w:val="false"/>
          <w:color w:val="000000"/>
          <w:sz w:val="28"/>
        </w:rPr>
        <w:t>
</w:t>
      </w:r>
      <w:r>
        <w:rPr>
          <w:rFonts w:ascii="Times New Roman"/>
          <w:b/>
          <w:i w:val="false"/>
          <w:color w:val="000000"/>
          <w:sz w:val="28"/>
        </w:rPr>
        <w:t>Руководство по администрированию программы (РАП)</w:t>
      </w:r>
    </w:p>
    <w:bookmarkEnd w:id="71"/>
    <w:bookmarkStart w:name="z125" w:id="72"/>
    <w:p>
      <w:pPr>
        <w:spacing w:after="0"/>
        <w:ind w:left="0"/>
        <w:jc w:val="both"/>
      </w:pPr>
      <w:r>
        <w:rPr>
          <w:rFonts w:ascii="Times New Roman"/>
          <w:b w:val="false"/>
          <w:i w:val="false"/>
          <w:color w:val="000000"/>
          <w:sz w:val="28"/>
        </w:rPr>
        <w:t>
      10. Заемщик обеспечит, чтобы все проекты по инвестиционной программе, применялись в соответствии с подробно расписанными в РАП мероприятиями. Любые последующие изменения в РАП станут действительными только после утверждения таких изменений Заемщиком и АБР. В случае, если возникнут какие-либо несоответствия между РАП и соглашением о займе по проекту, положения соглашения о займе будут иметь приоритетный характер.</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