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19d4" w14:textId="0c51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января 2012 года № 257. Утратил силу Указом Президента Республики Казахстан от 17 августа 2019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17.08.2019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апреля 2008 года № 573 "О вопросах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Казахстан" (САПП Республики Казахстан, 2008 г., № 19, ст. 166, 2010 г., № 38, ст. 324)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Правила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Казахстан.";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должности, освобождения от должностей первых руководителей государственных высших учебных заведений, назначаемых на должности и освобождаемых от должностей Президентом Республики Казахстан, и прохождения ими аттестации, утвержденных вышеназванным Указом: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назначения, аттестации и освобождения от должности первых руководителей государственных высших учебных заведений, назначаемых Президентом Республики Казахстан.".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